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e7db" w14:textId="3b8e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20 декабря 2019 года № 280. Зарегистрировано Департаментом юстиции Кызылординской области 24 декабря 2019 года № 7041.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17 390 659,2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935 253,9 тысяч тенге;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19 969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8 130,4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16 427 305,9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17 507 288,3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358 818,9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452 805,7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93 986,8 тысяч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7 049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-482 497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482 497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13.11.2020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решением Кармакшинского районного маслихата Кызылординской области от 23.12.2020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2020 году с районного бюджета в областной бюджет определены нормативы распределения доходов в нижеследующих размерах: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коду 101.201 "Индивидуальный подоходный налог с доходов, облагаемых у источника выплаты" и по коду 101.205 "Индивидуальный подоходный налог с доходов иностранных граждан, не облагаемых у источника выплаты" в районный бюджет 50 процентов, в областной бюджет 50 процентов;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103.101 "Социальный налог" в районный бюджет 50 процентов, в областной бюджет 50 процентов.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2020 году передаваемый объем бюджетной субвенций в районный бюджет установлено в размере 11 562 541 тысяч тенге.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2020 год объемы бюджетных субвенций, передаваемых из районного бюджета в бюджеты поселкам, сельским округам в сумме 2 288 313 тысяч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Жосалы – 792 487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Торетам – 275 801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Акай – 330 410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Кармакшы – 78 687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Жосалы – 81 753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Ирколь – 73 687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Жанажол – 93 480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ІІІ-Интернационал – 103 314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Актобе – 77 966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Селський округ Акжар – 91 451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Дауылколь – 112 093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Алдашбай Ахун – 57 991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Куандария – 51 081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Т.Көмекбаева – 68 112 тысяч тенге.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целевые трансферты, предусмотренные в районном бюджете, на 2020 год за счет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целевые трансферты, предусмотренные в районном бюджете, на 2020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2020 год за счет средств республиканского бюджета предусмотрены кредиты для реализацию мер социальной поддержки специалистов 330 050 тысяч тенге.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на выплату вознаграждения по бюджетным кредитам, выданных для реализации мер социальной поддержки специалистов в сумме 102 тысяч тенге.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Кармакшинского районного маслихата Кызылординской области от 13.11.2020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возврат неиспользованных (недоиспользованных) целевых трансфертов, выделенных из республиканского бюджета в 2019 году в областной бюджет в сумме 1 305,8 тысяч тенге.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Кармакшинского районного маслихата Кызылординской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Предусмотреть возврат неиспользованных (недоиспользованных) целевых трансфертов, выделенных из Национального фонда Республики Казахстан в 2019 году в областной бюджет в сумме 52 868,4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8-2 в соответствии с решением Кармакшинского районного маслихата Кызылординской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8-3. Предусмотреть возврат неиспользованных (недоиспользованных) целевых трансфертов, выделенных из областного бюджета в 2019 году в областной бюджет в сумме 2 006,5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8-3 в соответствии с решением Кармакшинского районного маслихата Кызылординской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8-4. Предусмотреть в районном бюджете на 2020 год поступления трансфертов 81 634 тысяч тенге из бюджетов поселков, сельских округов в связи с введением режима чрезвычайного положения.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8-4 в соответствии с решением Кармакшинского районного маслихата Кызылординской области от 30.04.2020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решением Кармакшинского районного маслихата Кызылординской области от 03.09.2020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погашение бюджетных кредитов, выданных физическим лицам для реализацию мер социальной поддержки специалистов, на 2020 год в размере 93 986,8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решением Кармакшинского районного маслихата Кызылординской области от 13.11.2020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2020 год в сумме 33 999,1 тысяч тенге.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решением Кармакшинского районного маслихата Кызылординской области от 13.11.2020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 на 2020 год, не подлежащих секвестру в процессе исполнения местных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2020 года и подлежит официальному опубликованию.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Қаржаубаев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20 " декабря 2019 года № 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17390659,2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16427305,9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16333371,1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16333371,1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17507288,3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10647602,1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9440512,9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7112815,6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280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280</w:t>
            </w:r>
          </w:p>
        </w:tc>
      </w:tr>
    </w:tbl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12866736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11678350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11678350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11678350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12866736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20 " декабря 2019 года № 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2020 год, выделенные за счет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Кармакшинского районного маслихата Кызылординской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674 013,4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образование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участникам и инвалидам Великой Отечественной войны и отдельным категориям приравненных к ним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больных туберкулезом, находящихся на поддерживающей фазе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детям, состоящим на диспансерном учете с гематологическими заболеваниями, включая гемобластозы и апластическую анемию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улицы С.Муханова в поселке Торетам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72 858,7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проекта с проведением государственной экспертизы "Строительство пяти 50 квартирных жилых домов в г.Байконур. Газоснабжение", "Благоустройство", "Теплоснабжение", "Водоснабжение и канализация", "Электроснабжение"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сетями наружной инфраструктуры для строительства птице фабрики по производству птичьего мяса мощностью 1500 тон в год в.н.п Актобе Кармакшинского района Кызылординской области .Наружные сети водоснабжения. Дополнение к сметной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тренажерной и стритбольной площадки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тренажерной и стритбольной площадки в поселке Торетам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746 872,1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20 " декабря 2019 года № 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2020 год, выделенные за счет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Кармакшинского районного маслихата Кызылординской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3 630 709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1 069 003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чрезывычайного положения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сетями наружной инженерной инфраструктуры для строительство птицефабрики по производству птичьего мясо мощностью 1500 тон в год населенном пункте Актобе Кармакшинского района. Наружные сети водоснабжения".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сетями наружной инженерной инфраструктуры для строительство птицефабрики по производству птичьего мясо мощностью 1500 тон в год населенном пункте Актобе Кармакшинского района. Наружные сети электроснабжения".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4 023 958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280</w:t>
            </w:r>
          </w:p>
        </w:tc>
      </w:tr>
    </w:tbl>
    <w:bookmarkStart w:name="z6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2020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