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4b1e9" w14:textId="714b1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Т.Комекбаев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27 декабря 2019 года № 292. Зарегистрировано Департаментом юстиции Кызылординской области 5 января 2020 года № 7165.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Т.Комекбаев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74 131,2 тысяч тенге, в том числе: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1313,2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72 818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74 131,2 тысяч тенге;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Кармакшинского районного маслихата Кызылординской области от 21.04.2020 </w:t>
      </w:r>
      <w:r>
        <w:rPr>
          <w:rFonts w:ascii="Times New Roman"/>
          <w:b w:val="false"/>
          <w:i w:val="false"/>
          <w:color w:val="00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; 25.05.2020 </w:t>
      </w:r>
      <w:r>
        <w:rPr>
          <w:rFonts w:ascii="Times New Roman"/>
          <w:b w:val="false"/>
          <w:i w:val="false"/>
          <w:color w:val="00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; 08.10.2020 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2020 году объем бюджетной субвенций, передаваемый из районного бюджета в бюджет сельского округа Т.Комекбаев установлен в размере 68 112 тысяч тенге.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бюджетной программы на 2020 год, не подлежащих секвестру в процессе исполнения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целевые трансферты, предусмотренные в бюджете сельского округа Т.Комекбаев, на 2020 год за счет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 и подлежит официальному опубликованию.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292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Т.Комекбаев на 2020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Кармакшинского районного маслихата Кызылординской области от 08.10.2020 </w:t>
      </w:r>
      <w:r>
        <w:rPr>
          <w:rFonts w:ascii="Times New Roman"/>
          <w:b w:val="false"/>
          <w:i w:val="false"/>
          <w:color w:val="ff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в более высокие бюджеты в связи с передачей функций правительственных учреждений от нижестоящих уровней правительства к более высоким уровням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Кармакшинского районного маслихата от 27 декабря 2019 года № 292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Т.Комекбаев на 2021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Кармакшинского районного маслихата от 27 декабря 2019 года № 292</w:t>
            </w:r>
          </w:p>
        </w:tc>
      </w:tr>
    </w:tbl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Т.Комекбаев на 2022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Кармакшинского районного маслихата от 27 декабря 2019 года № 292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бюджетной программы на 2020 год, не подлежащих секвестру в процессе исполнения местных бюджетов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Кармакшинского районного маслихата от 27 декабря 2019 года № 292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Т.Комекбаев, на 2020 год за счет республиканского бюджета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