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7cac" w14:textId="93f7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Иркол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27 декабря 2019 года № 296. Зарегистрировано Департаментом юстиции Кызылординской области 5 января 2020 года № 7167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Иркол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77 476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218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77 258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77 476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2020 году объем бюджетной субвенций, передаваемый из районного бюджета в бюджет сельского округа Иркол установлен в размере 73 687 тысяч тенге.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бюджетной программы на 2020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сельского округа Иркол, на 2020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296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Иркол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27 декабря 2019 года № 296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Иркол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27 декабря 2019 года № 296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Иркол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27 декабря 2019 года № 296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 на 2020 год, не подлежащих секвестру в процессе исполнения местных бюджетов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Кармакшинского районного маслихата от 27 декабря 2019 года № 296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Иркол, на 2020 год за счет республиканского бюджета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7478"/>
        <w:gridCol w:w="381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