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a31d" w14:textId="0c8a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ІІІ Интернационал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27 декабря 2019 года № 287. Зарегистрировано Департаментом юстиции Кызылординской области 5 января 2020 года № 7171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ІІІ Интернационал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108 234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1 370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106 864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108 234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2020 году объем бюджетной субвенций, передаваемый из районного бюджета в бюджет сельского округа ІІІ Интернационал установлен в размере 103 314 тысяч тенге.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 предусмотренные в бюджете сельского округа ІІІ Интернационал, на 2020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287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 Интернационал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27 декабря 2019 года № 287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 Интернационал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Кармакшинского районного маслихата от 27 декабря 2019 года № 287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 Интернационал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27 декабря 2019 года № 287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ІІІ Интернационал, на 2020 год за счет республиканского бюджета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7475"/>
        <w:gridCol w:w="3814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