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e008" w14:textId="427e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Кармакшы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293. Зарегистрировано Департаментом юстиции Кызылординской области 5 января 2020 года № 7178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Кармакшы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84 564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84 126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84 564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сельского округа Кармакшы установлен в размере 78 687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2020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Кармакшы,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293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293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293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293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2020 год, не подлежащих секвестру в процессе исполнения местных бюджетов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27 декабря 2019 года № 293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Кармакшы, на 2020 год за счет республиканского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7478"/>
        <w:gridCol w:w="381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