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a1dd" w14:textId="749a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и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Жосалы Кармакшинского района Кызылординской области от 25 ноября 2019 года № 663. Зарегистрировано Департаментом юстиции Кызылординской области 26 ноября 2019 года № 6987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8 декабря 1993 года "Об административно-территориальном устройстве Республики Казахстан" и заключением Областной ономастической комиссии от 19 сентября 2019 года №1, аким поселка Жосалы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улицам микрорайона "Тәуелсіздік" поселка Жосалы: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№5 имя "Сұлтан Сармолдин";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№9 имя "Әділбек Қайруллаев";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№17 имя "Шәкіман Бектібаев".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"Шығыс" именем "Ардақ Қазиев" поселка Жосалы.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поселка Жосалы Койшыбаева 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вводится в действие по истечении десяти календарных дней после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Должность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