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426a" w14:textId="f434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20 февраля 2019 года № 27. Зарегистрировано Департаментом юстиции Кызылординской области 20 февраля 2019 года № 6706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“О местном государственном управлении и самоуправлении в Республике Казахстан”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постановление акимата Жалагашского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Жалагашского района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мест для осуществления выездной торговли в Жалагашском районе” (зарегистрировано в Реестре государственной регистрации нормативных правовых актов за №5541, опубликовано 29 июня 2016 года в газете “Жалағаш жаршысы” и 7 июля 2016 года в информационно-правовой системе “Әділет”);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изменения, которые вносится в некоторые постановления акимата Жалагашского района, утвержденных постановлением акимата Жалагашского района от 14 сентября 2017 года № 191 “О внесении изменений в некоторые постановления акимата Жалагашского района” (зарегистрировано в Реестре государственной регистрации нормативных правовых актов за № 5975, опубликовано 10 октября 2017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