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a1d5a" w14:textId="8da1d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Жалагашского районного маслихата от 21 декабря 2018 года №34-1 “О районном бюджете на 2019 – 2021 годы”</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Жалагашского районного маслихата Кызылординской области от 22 февраля 2019 года № 37-1. Зарегистрировано Департаментом юстиции Кызылординской области 1 марта 2019 года № 6723. Прекращено действие в связи с истечением срока</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109</w:t>
      </w:r>
      <w:r>
        <w:rPr>
          <w:rFonts w:ascii="Times New Roman"/>
          <w:b w:val="false"/>
          <w:i w:val="false"/>
          <w:color w:val="000000"/>
          <w:sz w:val="28"/>
        </w:rPr>
        <w:t xml:space="preserve"> Кодекса Республики Казахстан от 4 декабря 2008 года “Бюджетный кодекс Республики Казахстан” и </w:t>
      </w:r>
      <w:r>
        <w:rPr>
          <w:rFonts w:ascii="Times New Roman"/>
          <w:b w:val="false"/>
          <w:i w:val="false"/>
          <w:color w:val="000000"/>
          <w:sz w:val="28"/>
        </w:rPr>
        <w:t>пункта 1</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Жалагашский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решение Жалагашского районного маслихата от 21 декабря 2018 года </w:t>
      </w:r>
      <w:r>
        <w:rPr>
          <w:rFonts w:ascii="Times New Roman"/>
          <w:b w:val="false"/>
          <w:i w:val="false"/>
          <w:color w:val="000000"/>
          <w:sz w:val="28"/>
        </w:rPr>
        <w:t>№ 341</w:t>
      </w:r>
      <w:r>
        <w:rPr>
          <w:rFonts w:ascii="Times New Roman"/>
          <w:b w:val="false"/>
          <w:i w:val="false"/>
          <w:color w:val="000000"/>
          <w:sz w:val="28"/>
        </w:rPr>
        <w:t xml:space="preserve"> “О районном бюджете на 2019 – 2021 годы” (зарегистрировано в реестре государственной регистрации нормативных правовых актов за номером 6588, опубликовано 09 января 2019 года в эталонном контрольном банке нормативных правовых актов Республики Казахстан и в газете “Жалағаш жаршысы” 04 января 2019 года)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bookmarkStart w:name="z7" w:id="2"/>
    <w:p>
      <w:pPr>
        <w:spacing w:after="0"/>
        <w:ind w:left="0"/>
        <w:jc w:val="both"/>
      </w:pPr>
      <w:r>
        <w:rPr>
          <w:rFonts w:ascii="Times New Roman"/>
          <w:b w:val="false"/>
          <w:i w:val="false"/>
          <w:color w:val="000000"/>
          <w:sz w:val="28"/>
        </w:rPr>
        <w:t>
      “1. Утвердить районный бюджет на 2019 – 2021 годы согласно приложениям 1, 2, 3 соответственно, в том числе на 2019 год в следующих объемах:</w:t>
      </w:r>
    </w:p>
    <w:bookmarkEnd w:id="2"/>
    <w:bookmarkStart w:name="z8" w:id="3"/>
    <w:p>
      <w:pPr>
        <w:spacing w:after="0"/>
        <w:ind w:left="0"/>
        <w:jc w:val="both"/>
      </w:pPr>
      <w:r>
        <w:rPr>
          <w:rFonts w:ascii="Times New Roman"/>
          <w:b w:val="false"/>
          <w:i w:val="false"/>
          <w:color w:val="000000"/>
          <w:sz w:val="28"/>
        </w:rPr>
        <w:t>
      1) доходы – 9 295 079,7 тысяч тенге, в том числе:</w:t>
      </w:r>
    </w:p>
    <w:bookmarkEnd w:id="3"/>
    <w:bookmarkStart w:name="z9" w:id="4"/>
    <w:p>
      <w:pPr>
        <w:spacing w:after="0"/>
        <w:ind w:left="0"/>
        <w:jc w:val="both"/>
      </w:pPr>
      <w:r>
        <w:rPr>
          <w:rFonts w:ascii="Times New Roman"/>
          <w:b w:val="false"/>
          <w:i w:val="false"/>
          <w:color w:val="000000"/>
          <w:sz w:val="28"/>
        </w:rPr>
        <w:t>
      налоговые поступления – 1 249 285 тысяч тенге;</w:t>
      </w:r>
    </w:p>
    <w:bookmarkEnd w:id="4"/>
    <w:bookmarkStart w:name="z10" w:id="5"/>
    <w:p>
      <w:pPr>
        <w:spacing w:after="0"/>
        <w:ind w:left="0"/>
        <w:jc w:val="both"/>
      </w:pPr>
      <w:r>
        <w:rPr>
          <w:rFonts w:ascii="Times New Roman"/>
          <w:b w:val="false"/>
          <w:i w:val="false"/>
          <w:color w:val="000000"/>
          <w:sz w:val="28"/>
        </w:rPr>
        <w:t>
      неналоговые поступления – 13 061 тысяч тенге;</w:t>
      </w:r>
    </w:p>
    <w:bookmarkEnd w:id="5"/>
    <w:bookmarkStart w:name="z11" w:id="6"/>
    <w:p>
      <w:pPr>
        <w:spacing w:after="0"/>
        <w:ind w:left="0"/>
        <w:jc w:val="both"/>
      </w:pPr>
      <w:r>
        <w:rPr>
          <w:rFonts w:ascii="Times New Roman"/>
          <w:b w:val="false"/>
          <w:i w:val="false"/>
          <w:color w:val="000000"/>
          <w:sz w:val="28"/>
        </w:rPr>
        <w:t>
      поступления от продажи основного капитала – 19 091 тысяч тенге;</w:t>
      </w:r>
    </w:p>
    <w:bookmarkEnd w:id="6"/>
    <w:bookmarkStart w:name="z12" w:id="7"/>
    <w:p>
      <w:pPr>
        <w:spacing w:after="0"/>
        <w:ind w:left="0"/>
        <w:jc w:val="both"/>
      </w:pPr>
      <w:r>
        <w:rPr>
          <w:rFonts w:ascii="Times New Roman"/>
          <w:b w:val="false"/>
          <w:i w:val="false"/>
          <w:color w:val="000000"/>
          <w:sz w:val="28"/>
        </w:rPr>
        <w:t>
      поступления трансфертов – 8 013 642,7 тысяч тенге;</w:t>
      </w:r>
    </w:p>
    <w:bookmarkEnd w:id="7"/>
    <w:bookmarkStart w:name="z13" w:id="8"/>
    <w:p>
      <w:pPr>
        <w:spacing w:after="0"/>
        <w:ind w:left="0"/>
        <w:jc w:val="both"/>
      </w:pPr>
      <w:r>
        <w:rPr>
          <w:rFonts w:ascii="Times New Roman"/>
          <w:b w:val="false"/>
          <w:i w:val="false"/>
          <w:color w:val="000000"/>
          <w:sz w:val="28"/>
        </w:rPr>
        <w:t>
      2) расходы – 9 343 173,2 тысяч тенге;</w:t>
      </w:r>
    </w:p>
    <w:bookmarkEnd w:id="8"/>
    <w:bookmarkStart w:name="z14" w:id="9"/>
    <w:p>
      <w:pPr>
        <w:spacing w:after="0"/>
        <w:ind w:left="0"/>
        <w:jc w:val="both"/>
      </w:pPr>
      <w:r>
        <w:rPr>
          <w:rFonts w:ascii="Times New Roman"/>
          <w:b w:val="false"/>
          <w:i w:val="false"/>
          <w:color w:val="000000"/>
          <w:sz w:val="28"/>
        </w:rPr>
        <w:t>
      3) чистое бюджетное кредитование – 335 674,9 тысяч тенге;</w:t>
      </w:r>
    </w:p>
    <w:bookmarkEnd w:id="9"/>
    <w:bookmarkStart w:name="z15" w:id="10"/>
    <w:p>
      <w:pPr>
        <w:spacing w:after="0"/>
        <w:ind w:left="0"/>
        <w:jc w:val="both"/>
      </w:pPr>
      <w:r>
        <w:rPr>
          <w:rFonts w:ascii="Times New Roman"/>
          <w:b w:val="false"/>
          <w:i w:val="false"/>
          <w:color w:val="000000"/>
          <w:sz w:val="28"/>
        </w:rPr>
        <w:t>
      бюджетные кредиты – 446 924,9 тысяч тенге;</w:t>
      </w:r>
    </w:p>
    <w:bookmarkEnd w:id="10"/>
    <w:bookmarkStart w:name="z16" w:id="11"/>
    <w:p>
      <w:pPr>
        <w:spacing w:after="0"/>
        <w:ind w:left="0"/>
        <w:jc w:val="both"/>
      </w:pPr>
      <w:r>
        <w:rPr>
          <w:rFonts w:ascii="Times New Roman"/>
          <w:b w:val="false"/>
          <w:i w:val="false"/>
          <w:color w:val="000000"/>
          <w:sz w:val="28"/>
        </w:rPr>
        <w:t>
      погашение бюджетных кредитов – 111 250 тысяч тенге;</w:t>
      </w:r>
    </w:p>
    <w:bookmarkEnd w:id="11"/>
    <w:bookmarkStart w:name="z17" w:id="12"/>
    <w:p>
      <w:pPr>
        <w:spacing w:after="0"/>
        <w:ind w:left="0"/>
        <w:jc w:val="both"/>
      </w:pPr>
      <w:r>
        <w:rPr>
          <w:rFonts w:ascii="Times New Roman"/>
          <w:b w:val="false"/>
          <w:i w:val="false"/>
          <w:color w:val="000000"/>
          <w:sz w:val="28"/>
        </w:rPr>
        <w:t>
      4) сальдо по операциям с финансовыми активами – 10 000 тысяч тенге;</w:t>
      </w:r>
    </w:p>
    <w:bookmarkEnd w:id="12"/>
    <w:bookmarkStart w:name="z18" w:id="13"/>
    <w:p>
      <w:pPr>
        <w:spacing w:after="0"/>
        <w:ind w:left="0"/>
        <w:jc w:val="both"/>
      </w:pPr>
      <w:r>
        <w:rPr>
          <w:rFonts w:ascii="Times New Roman"/>
          <w:b w:val="false"/>
          <w:i w:val="false"/>
          <w:color w:val="000000"/>
          <w:sz w:val="28"/>
        </w:rPr>
        <w:t>
      приобретение финансовых активов – 10 000 тысяч тенге;</w:t>
      </w:r>
    </w:p>
    <w:bookmarkEnd w:id="13"/>
    <w:bookmarkStart w:name="z19" w:id="14"/>
    <w:p>
      <w:pPr>
        <w:spacing w:after="0"/>
        <w:ind w:left="0"/>
        <w:jc w:val="both"/>
      </w:pPr>
      <w:r>
        <w:rPr>
          <w:rFonts w:ascii="Times New Roman"/>
          <w:b w:val="false"/>
          <w:i w:val="false"/>
          <w:color w:val="000000"/>
          <w:sz w:val="28"/>
        </w:rPr>
        <w:t>
      поступления от продажи финансовых активов государства – 0;</w:t>
      </w:r>
    </w:p>
    <w:bookmarkEnd w:id="14"/>
    <w:bookmarkStart w:name="z20" w:id="15"/>
    <w:p>
      <w:pPr>
        <w:spacing w:after="0"/>
        <w:ind w:left="0"/>
        <w:jc w:val="both"/>
      </w:pPr>
      <w:r>
        <w:rPr>
          <w:rFonts w:ascii="Times New Roman"/>
          <w:b w:val="false"/>
          <w:i w:val="false"/>
          <w:color w:val="000000"/>
          <w:sz w:val="28"/>
        </w:rPr>
        <w:t>
      5) дефицит (профицит) бюджета – -329 295,9 тысяч тенге;</w:t>
      </w:r>
    </w:p>
    <w:bookmarkEnd w:id="15"/>
    <w:bookmarkStart w:name="z21" w:id="16"/>
    <w:p>
      <w:pPr>
        <w:spacing w:after="0"/>
        <w:ind w:left="0"/>
        <w:jc w:val="both"/>
      </w:pPr>
      <w:r>
        <w:rPr>
          <w:rFonts w:ascii="Times New Roman"/>
          <w:b w:val="false"/>
          <w:i w:val="false"/>
          <w:color w:val="000000"/>
          <w:sz w:val="28"/>
        </w:rPr>
        <w:t>
      6) финансирование дефицита (использование профицита) бюджета – 329 295,9 тысяч тенге;</w:t>
      </w:r>
    </w:p>
    <w:bookmarkEnd w:id="16"/>
    <w:bookmarkStart w:name="z22" w:id="17"/>
    <w:p>
      <w:pPr>
        <w:spacing w:after="0"/>
        <w:ind w:left="0"/>
        <w:jc w:val="both"/>
      </w:pPr>
      <w:r>
        <w:rPr>
          <w:rFonts w:ascii="Times New Roman"/>
          <w:b w:val="false"/>
          <w:i w:val="false"/>
          <w:color w:val="000000"/>
          <w:sz w:val="28"/>
        </w:rPr>
        <w:t>
      поступление займов – 446 924,9 тысяч тенге;</w:t>
      </w:r>
    </w:p>
    <w:bookmarkEnd w:id="17"/>
    <w:bookmarkStart w:name="z23" w:id="18"/>
    <w:p>
      <w:pPr>
        <w:spacing w:after="0"/>
        <w:ind w:left="0"/>
        <w:jc w:val="both"/>
      </w:pPr>
      <w:r>
        <w:rPr>
          <w:rFonts w:ascii="Times New Roman"/>
          <w:b w:val="false"/>
          <w:i w:val="false"/>
          <w:color w:val="000000"/>
          <w:sz w:val="28"/>
        </w:rPr>
        <w:t xml:space="preserve">
      погашение займов – 117 629 тысяч тенге; </w:t>
      </w:r>
    </w:p>
    <w:bookmarkEnd w:id="18"/>
    <w:bookmarkStart w:name="z24" w:id="19"/>
    <w:p>
      <w:pPr>
        <w:spacing w:after="0"/>
        <w:ind w:left="0"/>
        <w:jc w:val="both"/>
      </w:pPr>
      <w:r>
        <w:rPr>
          <w:rFonts w:ascii="Times New Roman"/>
          <w:b w:val="false"/>
          <w:i w:val="false"/>
          <w:color w:val="000000"/>
          <w:sz w:val="28"/>
        </w:rPr>
        <w:t>
      используемые остатки бюджетных средств – 64472,5 тысяч тенге.”;</w:t>
      </w:r>
    </w:p>
    <w:bookmarkEnd w:id="19"/>
    <w:bookmarkStart w:name="z25" w:id="20"/>
    <w:p>
      <w:pPr>
        <w:spacing w:after="0"/>
        <w:ind w:left="0"/>
        <w:jc w:val="both"/>
      </w:pPr>
      <w:r>
        <w:rPr>
          <w:rFonts w:ascii="Times New Roman"/>
          <w:b w:val="false"/>
          <w:i w:val="false"/>
          <w:color w:val="000000"/>
          <w:sz w:val="28"/>
        </w:rPr>
        <w:t>
      дополнить пунктами 1-1, 1-2, 1-3 следующего содержания:</w:t>
      </w:r>
    </w:p>
    <w:bookmarkEnd w:id="20"/>
    <w:bookmarkStart w:name="z26" w:id="21"/>
    <w:p>
      <w:pPr>
        <w:spacing w:after="0"/>
        <w:ind w:left="0"/>
        <w:jc w:val="both"/>
      </w:pPr>
      <w:r>
        <w:rPr>
          <w:rFonts w:ascii="Times New Roman"/>
          <w:b w:val="false"/>
          <w:i w:val="false"/>
          <w:color w:val="000000"/>
          <w:sz w:val="28"/>
        </w:rPr>
        <w:t>
      “1-1. Учесть, что постановлением акимата Жалагашского района от 23 января 2019 года №11 “О внесении изменений и дополнений в постановление акимата Жалагашского района от 3 января 2019 года №1 “О реализации решения Жалагашского районного маслихата от 21 декабря 2018 года №34-1 “О районном бюджете на 2019-2021 годы”””:</w:t>
      </w:r>
    </w:p>
    <w:bookmarkEnd w:id="21"/>
    <w:bookmarkStart w:name="z27" w:id="22"/>
    <w:p>
      <w:pPr>
        <w:spacing w:after="0"/>
        <w:ind w:left="0"/>
        <w:jc w:val="both"/>
      </w:pPr>
      <w:r>
        <w:rPr>
          <w:rFonts w:ascii="Times New Roman"/>
          <w:b w:val="false"/>
          <w:i w:val="false"/>
          <w:color w:val="000000"/>
          <w:sz w:val="28"/>
        </w:rPr>
        <w:t>
      по неиспользованным (недоиспользованным) суммам целевых трансфертов, выделенных в бюджет района на 2018 год, из республиканского бюджета 794,8 тысяч тенге и из областного бюджета 5 676,9 тысяч тенге возвращены в областной бюджет.”;</w:t>
      </w:r>
    </w:p>
    <w:bookmarkEnd w:id="22"/>
    <w:bookmarkStart w:name="z28" w:id="23"/>
    <w:p>
      <w:pPr>
        <w:spacing w:after="0"/>
        <w:ind w:left="0"/>
        <w:jc w:val="both"/>
      </w:pPr>
      <w:r>
        <w:rPr>
          <w:rFonts w:ascii="Times New Roman"/>
          <w:b w:val="false"/>
          <w:i w:val="false"/>
          <w:color w:val="000000"/>
          <w:sz w:val="28"/>
        </w:rPr>
        <w:t>
      “1-2. Учесть, что постановлением акимата Жалагашского района от 11 февраля 2019 года №18 “О внесении изменений и дополнений в постановление акимата Жалагашского района от 3 января 2019 года №1 “О реализации решения Жалагашского районного маслихата от 21 декабря 2018 года №34-1 “О районном бюджете на 2019-2021 годы”””:</w:t>
      </w:r>
    </w:p>
    <w:bookmarkEnd w:id="23"/>
    <w:bookmarkStart w:name="z29" w:id="24"/>
    <w:p>
      <w:pPr>
        <w:spacing w:after="0"/>
        <w:ind w:left="0"/>
        <w:jc w:val="both"/>
      </w:pPr>
      <w:r>
        <w:rPr>
          <w:rFonts w:ascii="Times New Roman"/>
          <w:b w:val="false"/>
          <w:i w:val="false"/>
          <w:color w:val="000000"/>
          <w:sz w:val="28"/>
        </w:rPr>
        <w:t>
      Из областного бюджета выделены текущие целевые трансферты на обеспечение видеонаблюдением объектов образования 6 442 тысяч тенге, на общественные работы 39 842 тысяч тенге, на средний ремонт автомобильной дороги районного значения “Самара-Шымкент-Енбек-Есет батыр-Жанадария” 81 878 тысяч тенге, на обеспечение отопления объектов культуры 7 284 тысяч тенге;</w:t>
      </w:r>
    </w:p>
    <w:bookmarkEnd w:id="24"/>
    <w:bookmarkStart w:name="z30" w:id="25"/>
    <w:p>
      <w:pPr>
        <w:spacing w:after="0"/>
        <w:ind w:left="0"/>
        <w:jc w:val="both"/>
      </w:pPr>
      <w:r>
        <w:rPr>
          <w:rFonts w:ascii="Times New Roman"/>
          <w:b w:val="false"/>
          <w:i w:val="false"/>
          <w:color w:val="000000"/>
          <w:sz w:val="28"/>
        </w:rPr>
        <w:t>
      Сокращены текущие целевые трансферты 2 452 тысяч тенге выделенные из областного бюджета на оказание услуг технической поддержки автоматизированной системы “электронный детский сад” для детских дошкольных учреждений области;</w:t>
      </w:r>
    </w:p>
    <w:bookmarkEnd w:id="25"/>
    <w:bookmarkStart w:name="z31" w:id="26"/>
    <w:p>
      <w:pPr>
        <w:spacing w:after="0"/>
        <w:ind w:left="0"/>
        <w:jc w:val="both"/>
      </w:pPr>
      <w:r>
        <w:rPr>
          <w:rFonts w:ascii="Times New Roman"/>
          <w:b w:val="false"/>
          <w:i w:val="false"/>
          <w:color w:val="000000"/>
          <w:sz w:val="28"/>
        </w:rPr>
        <w:t>
      Сокращены текущие целевые трансферты 1 391 тысяч тенге выделенные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w:t>
      </w:r>
    </w:p>
    <w:bookmarkEnd w:id="26"/>
    <w:bookmarkStart w:name="z32" w:id="27"/>
    <w:p>
      <w:pPr>
        <w:spacing w:after="0"/>
        <w:ind w:left="0"/>
        <w:jc w:val="both"/>
      </w:pPr>
      <w:r>
        <w:rPr>
          <w:rFonts w:ascii="Times New Roman"/>
          <w:b w:val="false"/>
          <w:i w:val="false"/>
          <w:color w:val="000000"/>
          <w:sz w:val="28"/>
        </w:rPr>
        <w:t>
      “1-3. Учесть, что из средств областного бюджета предусмотрены целевые трансферты на развитие 15 605 тысяч тенге на софинансирование реконструкции системы водоснабжения населенных пунктов Жанадария, Макпалкол, Аккыр, 104 925 тысяч тенге на строительство административного здания в поселке Жалагаш, 14 297 тысяч тенге на реконструкцию моста через Южный коллектор автомобильной дороги “Самара-Шымкент-Мадениет-Макпалкол-Жанаталап-Аккыр”;</w:t>
      </w:r>
    </w:p>
    <w:bookmarkEnd w:id="27"/>
    <w:bookmarkStart w:name="z33" w:id="28"/>
    <w:p>
      <w:pPr>
        <w:spacing w:after="0"/>
        <w:ind w:left="0"/>
        <w:jc w:val="both"/>
      </w:pPr>
      <w:r>
        <w:rPr>
          <w:rFonts w:ascii="Times New Roman"/>
          <w:b w:val="false"/>
          <w:i w:val="false"/>
          <w:color w:val="000000"/>
          <w:sz w:val="28"/>
        </w:rPr>
        <w:t>
      Возвращены из районного бюджета в областной бюджет 22 575 тысяч тенге в связи с реорганизацией районных музеев путем их присоединения в областной бюджет.”;</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указанного решения изложить в новых редакциях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к настоящему решению.</w:t>
      </w:r>
    </w:p>
    <w:bookmarkStart w:name="z35" w:id="29"/>
    <w:p>
      <w:pPr>
        <w:spacing w:after="0"/>
        <w:ind w:left="0"/>
        <w:jc w:val="both"/>
      </w:pPr>
      <w:r>
        <w:rPr>
          <w:rFonts w:ascii="Times New Roman"/>
          <w:b w:val="false"/>
          <w:i w:val="false"/>
          <w:color w:val="000000"/>
          <w:sz w:val="28"/>
        </w:rPr>
        <w:t xml:space="preserve">
      указанное решение дополнить приложением 11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решению.</w:t>
      </w:r>
    </w:p>
    <w:bookmarkEnd w:id="29"/>
    <w:bookmarkStart w:name="z36" w:id="30"/>
    <w:p>
      <w:pPr>
        <w:spacing w:after="0"/>
        <w:ind w:left="0"/>
        <w:jc w:val="both"/>
      </w:pPr>
      <w:r>
        <w:rPr>
          <w:rFonts w:ascii="Times New Roman"/>
          <w:b w:val="false"/>
          <w:i w:val="false"/>
          <w:color w:val="000000"/>
          <w:sz w:val="28"/>
        </w:rPr>
        <w:t>
      2. Настоящее решение вводится в действие с 1 января 2019 года и подлежит официальному опубликованию.</w:t>
      </w:r>
    </w:p>
    <w:bookmarkEnd w:id="3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37 сессии Жалагашского</w:t>
            </w:r>
          </w:p>
          <w:p>
            <w:pPr>
              <w:spacing w:after="20"/>
              <w:ind w:left="20"/>
              <w:jc w:val="both"/>
            </w:pPr>
          </w:p>
          <w:p>
            <w:pPr>
              <w:spacing w:after="0"/>
              <w:ind w:left="0"/>
              <w:jc w:val="left"/>
            </w:pPr>
          </w:p>
          <w:p>
            <w:pPr>
              <w:spacing w:after="20"/>
              <w:ind w:left="20"/>
              <w:jc w:val="both"/>
            </w:pPr>
            <w:r>
              <w:rPr>
                <w:rFonts w:ascii="Times New Roman"/>
                <w:b w:val="false"/>
                <w:i/>
                <w:color w:val="000000"/>
                <w:sz w:val="20"/>
              </w:rPr>
              <w:t>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ЖАМАНОВ М.</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Жалагашского районного</w:t>
            </w:r>
          </w:p>
          <w:p>
            <w:pPr>
              <w:spacing w:after="20"/>
              <w:ind w:left="20"/>
              <w:jc w:val="both"/>
            </w:pPr>
          </w:p>
          <w:p>
            <w:pPr>
              <w:spacing w:after="0"/>
              <w:ind w:left="0"/>
              <w:jc w:val="left"/>
            </w:pPr>
          </w:p>
          <w:p>
            <w:pPr>
              <w:spacing w:after="20"/>
              <w:ind w:left="20"/>
              <w:jc w:val="both"/>
            </w:pPr>
            <w:r>
              <w:rPr>
                <w:rFonts w:ascii="Times New Roman"/>
                <w:b w:val="false"/>
                <w:i/>
                <w:color w:val="000000"/>
                <w:sz w:val="20"/>
              </w:rPr>
              <w:t>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ЕСПАНОВ М.</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Жалагашского районного маслихата от “22” февраля 2019 года №37-1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Жалагашского районного маслихата от “21” декабря 2018 года №34-1</w:t>
            </w:r>
          </w:p>
        </w:tc>
      </w:tr>
    </w:tbl>
    <w:bookmarkStart w:name="z41" w:id="31"/>
    <w:p>
      <w:pPr>
        <w:spacing w:after="0"/>
        <w:ind w:left="0"/>
        <w:jc w:val="left"/>
      </w:pPr>
      <w:r>
        <w:rPr>
          <w:rFonts w:ascii="Times New Roman"/>
          <w:b/>
          <w:i w:val="false"/>
          <w:color w:val="000000"/>
        </w:rPr>
        <w:t xml:space="preserve"> Бюджет района на 2019 год</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9 295 079,7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1 249 285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8 013 642,7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8013642,7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8013642,7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9 343 173,2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1 310 471,7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в городе, города районного значения, поселка, села,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исполнения бюджета и управления коммунальной собственностью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имущества в целях налогооблажения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управление коммунальным имуществом, постприватиза-ционная деятельность и регулирование споров, связанных с этим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бюджетам города районного значения, села, поселка, сельского округа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государственных закупок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государственных закупок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бюджетного планирования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системы государственного планирования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575857,7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местных бюджетов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государственных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промышленности, и туризма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 промышленности и туризма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социальных программ и регистрации актов гражданского состояния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занятости, социальных программ и регистрации актов гражданского состояния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дорожного движения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4 550 663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организаций дошкольного воспитания и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 и юношества по спорту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начального, основного среднего и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образования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школьных олимпиад, внешкольных мероприятий и конкурсов районного (городского) масштаба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Ежемесячные выплаты денежных средств опекунам (попечителям) на содержание ребенка-сироты (детей-сирот), и ребенка (детей), оставшегося без попечения родителей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Методическая работа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психического здоровья детей и подростков и оказание психолого-медико-педагогической консультативной помощи населению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местных бюджетов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 экстренных случаях доставки тяжелобольных людей до ближайшей организации здравоохранения, оказывающей врачебную помощь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Содержание ребенка (детей), переданного патронатным воспитателям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социальных программ и регистрации актов гражданского состояния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социальных программ и регистрации актов гражданского состояния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занятости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жилищной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поддержка граждан, награжденных от 26 июля 1999 года орденами "Отан", "Даңқ", удостоенных высокого звания "Халық қаһарманы", почетных званий республики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Материальное обеспечение детей-инвалидов, воспитывающихся и обучающихся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инвалидов обязательными гигиеническими средствами и предоставление услуг специалистами жестового языка, индиивидуальными помощниками в соответствии с индивидуальной программой реабилитации инвалида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центров занятости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социальных программ и регистрации актов гражданского состояния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прав и улучшение качества жизни инвалидов в Республике Казахстан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жильем отдельных категорий граждан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энергетического аудита многоквартирных жилых домов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коммунального хозяйства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водоснабжения и водоотведения в сельских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мест захоронений и погребение безродных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массового спорта и национальных видов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проведению государственной информационной политики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языков и культуры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местных бюджетов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187 174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сельского хозяйства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ветеринарии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сфере ветеринарии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санитарного убоя больных животных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отлова и уничтожения бродячих собак и кошек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владельцам стоимости изымаемых и уничтожаемых больных животных, продуктов и сырья животного происхождения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ветеринарных мероприятий по энзоотическим болезням животных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идентификации сельскохозяйственных животных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противоэпизоотических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строительства, архитектуры и градостроительства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299 652,8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транспортной инфраструктуры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2"/>
          <w:p>
            <w:pPr>
              <w:spacing w:after="20"/>
              <w:ind w:left="20"/>
              <w:jc w:val="both"/>
            </w:pPr>
            <w:r>
              <w:rPr>
                <w:rFonts w:ascii="Times New Roman"/>
                <w:b w:val="false"/>
                <w:i w:val="false"/>
                <w:color w:val="000000"/>
                <w:sz w:val="20"/>
              </w:rPr>
              <w:t>
Капитальный и средний ремонт автомобильных дорог районного значения</w:t>
            </w:r>
          </w:p>
          <w:bookmarkEnd w:id="32"/>
          <w:p>
            <w:pPr>
              <w:spacing w:after="20"/>
              <w:ind w:left="20"/>
              <w:jc w:val="both"/>
            </w:pPr>
            <w:r>
              <w:rPr>
                <w:rFonts w:ascii="Times New Roman"/>
                <w:b w:val="false"/>
                <w:i w:val="false"/>
                <w:color w:val="000000"/>
                <w:sz w:val="20"/>
              </w:rPr>
              <w:t>
 и улиц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приоритетных проектов транспортной инфраструктуры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внутрипоселковых (внутригородских), пригородных и внутрирайонных общественных пассажирских перевозок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промышленности, и туризма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содействию экономическому развитию регионов в рамках Программы развития регионов до 2020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местного исполнительного органа района (города областного значения)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 по выплате вознаграждений и иных платежей по займам из областного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982927,7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982927,7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нижестоящего бюджета на компенсацию потерь вышестоящего бюджета в связи с изменением законодательства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органом местного самоуправления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335 674,9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 для реализации мер социальной поддержки специалистов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выданных из местного бюджета физическим лицам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или увеличение капитала юридических лиц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получаемые местным исполнительным органам районов (городов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64472,5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Жалагашского районного маслихата от “22” февраля 2019 года №37-1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 Жалагашского районного маслихата от “21” декабря 2018 года №34-1</w:t>
            </w:r>
          </w:p>
        </w:tc>
      </w:tr>
    </w:tbl>
    <w:bookmarkStart w:name="z45" w:id="33"/>
    <w:p>
      <w:pPr>
        <w:spacing w:after="0"/>
        <w:ind w:left="0"/>
        <w:jc w:val="left"/>
      </w:pPr>
      <w:r>
        <w:rPr>
          <w:rFonts w:ascii="Times New Roman"/>
          <w:b/>
          <w:i w:val="false"/>
          <w:color w:val="000000"/>
        </w:rPr>
        <w:t xml:space="preserve"> Расходы аппаратов акима сельских округов в составе районного бюджета на 2019 год</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тысяч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в городе, города районного значения, поселка, села,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организаций дошкольного воспитания и обучения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 экстренных случаях доставки тяжелобольных людей до ближайшей организации здравоохранения, оказывающей врачебную помощь</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Аксу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Аккыр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Аламесек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Шаменов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Каракеткен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селького округа 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Макпалкол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Жанадария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Мырзабай ахун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Жанаталап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Содержания мест захоронений и погребение безродных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содействию экономическому развитию регионов в рамках Программы развития регионов до 2020 года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Аксу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Аккыр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Аламесек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Шаменов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Каракеткен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селького округа Тан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Макпалкол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Жанадария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Мырзабай ахун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Жанаталап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 Жалагашского районного маслихата от “22” февраля 2019 года №37-1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решению Жалагашского районного маслихата от “21” декабря 2018 года №34-1</w:t>
            </w:r>
          </w:p>
        </w:tc>
      </w:tr>
    </w:tbl>
    <w:bookmarkStart w:name="z49" w:id="34"/>
    <w:p>
      <w:pPr>
        <w:spacing w:after="0"/>
        <w:ind w:left="0"/>
        <w:jc w:val="left"/>
      </w:pPr>
      <w:r>
        <w:rPr>
          <w:rFonts w:ascii="Times New Roman"/>
          <w:b/>
          <w:i w:val="false"/>
          <w:color w:val="000000"/>
        </w:rPr>
        <w:t xml:space="preserve"> Текущие целевые трансферты предусмотренные из областного бюджета в районный бюджет на 2019 год</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827 463,7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увеличение размера должностных окладов секретарей маслихатов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содержание вновь вводимых обьектов образования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содержание психолого-медико-педагогической консультативной кабинетов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содержание общеобразовательным школам дополнительных деффектологов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обеспечений учреждений образования платформами-STEM в рамках проекта "Создание бесплатных IT-классов для детей"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оказание услуг по подключению инновационных школ к веб-сайту sabak.kz веб для управления контентом интерактивных онлайн уроков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видеонаблюдением объектов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краткосрочное профессиональное обучение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молодежную практику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Размещение государственного социального заказа на развитие служб "Инватакси"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единовременную социальную помощь на оздоровление участникам и инвалидам Великой Отечественной войны и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социальную поддержку лицам, проработавшим (прослужившим) не менее 6 месяцев в тылу в годы Великой Отечественной войны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оказание социальной помощи для обучения студентов из числа семей социально-уязвимых слоев населения по востребованным в регионе специальностям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оказание социальной помощи для больных туберкулезом, находящихся на поддерживающей фазе лечения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оказание социальной помощи детям, состоящим на диспансерном учете с гематологическими заболеваниями, включая гемобластозы и апластическую анемию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единовременную социальную помощь участникам и инвалидам боевых действий в Афганистане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общественные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содержание вновь вводимых обьектов физической культуры и спорта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приобретение книг районным, сельским библиотекам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обеспечение культурно-досуговых организаций дополнительными единицами хореографов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обеспечение отопления объектов культуры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Перераспределение 1 единиц внештатных сотрудников с областного уровня на районный уровень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Обеспеччение проведение государственной политики исполнительской власти в сочетании с интересами и потребностями развития соответствующей территории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улицы Бухарбай батыра в поселке Жалагаш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170573,7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Средний ремонт улицы Нысанбай жырау в поселке Жалагаш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Средний ремонт улицы Абая в поселке Жалагаш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автомобильной дороги районного значения "Самара-Шымкент-Енбек-Есет батыр-Жанадария", 0-8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81878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 Жалагашского районного маслихата от “22” февраля 2019 года №37-1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решению Жалагашского районного маслихата от “21” декабря 2018 года №34-1</w:t>
            </w:r>
          </w:p>
        </w:tc>
      </w:tr>
    </w:tbl>
    <w:bookmarkStart w:name="z52" w:id="35"/>
    <w:p>
      <w:pPr>
        <w:spacing w:after="0"/>
        <w:ind w:left="0"/>
        <w:jc w:val="left"/>
      </w:pPr>
      <w:r>
        <w:rPr>
          <w:rFonts w:ascii="Times New Roman"/>
          <w:b/>
          <w:i w:val="false"/>
          <w:color w:val="000000"/>
        </w:rPr>
        <w:t xml:space="preserve"> Текущие целевые трансферты выделенные из республиканского бюджета в районный бюджет на 2019 год</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реализацию государственного образовательного заказа в дошкольных организациях образования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доплату учителям, прошедшим стажировку по языковым курсам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доплату учителям за замещение на период обучения основного сотрудника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доплату учителям организаций образования, реализующим учебные программы начального, основного и общего среднего образования по обновленному содержанию образования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доплату за квалификацию педагогического мастерства учителям, прошедшим национальный квалификационный тест и реализующим образовательные программы начального, основного и общего среднего образования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увеличение размеров должностных окладов педагогов-психологов школ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доплату за квалификацию педагогического мастерства педагогам-психологам школ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развитие рынка труда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реализацию плана мероприятий по обеспечению прав и улучшению качества жизни инвалидов в Республике Казахстан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выплату государственной адресной социальной помощи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консультантов по социальной работе и ассистентов центрах занятости населения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272478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компенсацию потерь в связи со снижением налоговой нагрузки низкооплачиваемых работников для повышения размера их заработной платы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решению Жалагашского районного маслихата от “22” февраля 2019 года №37-1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решению Жалагашского районного маслихата от “21” декабря 2018 года №34-1</w:t>
            </w:r>
          </w:p>
        </w:tc>
      </w:tr>
    </w:tbl>
    <w:bookmarkStart w:name="z55" w:id="36"/>
    <w:p>
      <w:pPr>
        <w:spacing w:after="0"/>
        <w:ind w:left="0"/>
        <w:jc w:val="left"/>
      </w:pPr>
      <w:r>
        <w:rPr>
          <w:rFonts w:ascii="Times New Roman"/>
          <w:b/>
          <w:i w:val="false"/>
          <w:color w:val="000000"/>
        </w:rPr>
        <w:t xml:space="preserve"> Целевые трансферты на развитие предусмотренные из областного бюджета в районный бюджет на 2019 год</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134 827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систем водоснабжения в населенном пункте Жанадария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систем водоснабжения в населенном пункте Макпалколь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систем водоснабжения в населенном пункте Аккыр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моста Южный коллектор трассы "Самара-Шымкент-Мадениет-Макпалкол-Жанаталап-Аккыр"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административного здания в поселке Жалагаш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