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e5a1" w14:textId="c8ae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2018 года №35-1 “О бюджетах поселка Жалагаш и сельских округов на 2019-2021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13 марта 2019 года № 38-1. Зарегистрировано Департаментом юстиции Кызылординской области 18 марта 2019 года № 6734.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351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бюджетах поселка Жалагаш и сельских округов на 2019-2021 годы” (зарегистрировано в реестре государственной регистрации нормативных правовых актов за номером 6643, опубликовано 17 января 2019 года в эталонном контрольном банке нормативных правовых актов Республики Казахстан и в газете “Жалағаш жаршысы” 09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поселка Жалагаш на 2019 – 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976 013,7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43 989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931 024,7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977 155,9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1142,2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поселка Жалагаш на 2019 год предусмотрены в сумме 375 791 тысяч тенге.”;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“2. Утвердить бюджет сельского округа Аккум на 2019 – 2021 годы согласно приложениям 4, 5 и 6 к настоящему решению соответственно, в том числе на 2019 год в следующих объемах: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98 153 тысяч тенге, в том числе по: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1 443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157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96 553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98 648,5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495,5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Аккум на 2019 год предусмотрены в сумме 88 884 тысяч тенге.”;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“3. Утвердить бюджет сельского округа Бухарбай батыр на 2019 – 2021 годы согласно приложениям 7, 8 и 9 к настоящему решению соответственно, в том числе на 2019 год в следующих объемах: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113 059 тысяч тенге, в том числе по: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1 695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105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111 259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113 219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Бухарбай батыр на 2019 год предусмотрены в сумме 104 287 тысяч тенге.”;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“4. Утвердить бюджет сельского округа Енбек на 2019 – 2021 годы согласно приложениям 10, 11 и 12 к настоящему решению соответственно, в том числе на 2019 год в следующих объемах: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58 921 тысяч тенге, в том числе по: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1 200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57 621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59 145,2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224,2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Енбек на 2019 год предусмотрены в сумме 53 566 тысяч тенге.”;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“5. Утвердить бюджет сельского округа Мадениет на 2019 – 2021 годы согласно приложениям 13, 14 и 15 к настоящему решению соответственно, в том числе на 2019 год в следующих объемах: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100 422 тысяч тенге, в том числе по: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2 400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97 922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100 740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318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Мадениет на 2019 год предусмотрены в сумме 66 755 тысяч тенге.”;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38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“13” марта 2019 года №38-1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“27” декабря 2018 года №35-1</w:t>
            </w:r>
          </w:p>
        </w:tc>
      </w:tr>
    </w:tbl>
    <w:bookmarkStart w:name="z11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2019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976 013,7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931 024,7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“13” марта 2019 года №38-1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“27” декабря 2018 года №35-1</w:t>
            </w:r>
          </w:p>
        </w:tc>
      </w:tr>
    </w:tbl>
    <w:bookmarkStart w:name="z11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2019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“13” марта 2019 года №38-1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Жалагашского районного маслихата от “27” декабря 2018 года №35-1</w:t>
            </w:r>
          </w:p>
        </w:tc>
      </w:tr>
    </w:tbl>
    <w:bookmarkStart w:name="z12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2019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“13” марта 2019 года №38-1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Жалагашского районного маслихата от “27” декабря 2018 года №35-1</w:t>
            </w:r>
          </w:p>
        </w:tc>
      </w:tr>
    </w:tbl>
    <w:bookmarkStart w:name="z12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2019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Жалагашского районного маслихата от “13” марта 2019 года №38-1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Жалагашского районного маслихата от “27” декабря 2018 года №35-1</w:t>
            </w:r>
          </w:p>
        </w:tc>
      </w:tr>
    </w:tbl>
    <w:bookmarkStart w:name="z13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2019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