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5c0a" w14:textId="8725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Жалагашского района от 7 ноября 2018 года №18 “Об образовании избирательных участков на территории Жалагашского района”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Жалагашского района Кызылординской области от 16 мая 2019 года № 6. Зарегистрировано Департаментом юстиции Кызылординской области 16 мая 2019 года № 6794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“О правовых актах” аким Жалагашского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Жалагашского района от 7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образовании избирательных участков на территории Жалагашского района” (зарегистрировано в Реестре государственной регистрации нормативных правовых актов за № 6503, опубликован 20 ноября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абзац девятнадцатый в избирательном участке № 131 на территории Жалагашского района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“больница коммунального государственного предприятия на праве хозяйственного ведения “Жалагашская районная больница” управления здравоохранения Кызылординской области.”.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“СОГЛАСОВАНО”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мая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