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0a7ae" w14:textId="330a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мер социальной поддержки на 2019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Жалагашского районного маслихата Кызылординской области от 30 мая 2019 года № 41-2. Зарегистрировано Департаментом юстиции Кызылординской области 4 июня 2019 года № 6806.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“О местном государственном управлении и самоуправлении в Республике Казахстан”,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“О государственном регулировании развития агропромышленного комплекса и сельских территорий” и постановлением Правительства Республики Казахстан от 18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183</w:t>
      </w:r>
      <w:r>
        <w:rPr>
          <w:rFonts w:ascii="Times New Roman"/>
          <w:b w:val="false"/>
          <w:i w:val="false"/>
          <w:color w:val="000000"/>
          <w:sz w:val="28"/>
        </w:rPr>
        <w:t xml:space="preserve"> “Об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пункты” Жалагашский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Жалагашского района на 2019 год бюджетный кредит для приобретения или строительства жилья.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со дня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41 сессии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БАКБЕРГЕНУЛЫ 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Жалагашского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ЕСПАНОВ М.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Жалагашского районного маслихата от “30” мая 2019 года №41-2</w:t>
            </w:r>
          </w:p>
        </w:tc>
      </w:tr>
    </w:tbl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Специалисты в области здравоохранения, образования, социального обеспечения, культуры, спорта и агропромышленного комплекса, прибывшие для работы и проживания в сельские населенные пункты Жалагашского района на 2019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Общее количество специалистов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здравоохране-ния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образования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социального обеспечения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культуры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спорта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специалистов в области агропромышлен-ного комплекса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