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1379" w14:textId="c7c1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21 декабря 2018 года №34-1 “О районном бюджете на 2019 – 2021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9 августа 2019 года № 44-1. Зарегистрировано Департаментом юстиции Кызылординской области 13 августа 2019 года № 6876.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2019 – 2021 годы” (зарегистрировано в реестре государственной регистрации нормативных правовых актов за номером 6588, опубликовано 09 января 2019 года в Эталонном контрольном банке нормативных правовых актов Республики Казахстан и в газете “Жалағаш жаршысы” 04 января 2019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районный бюджет на 2019 – 2021 годы согласно приложениям 1, 2,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11 698 597,1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1 249 285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13 061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19 091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10 417 160,1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11 744 157,5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335 674,9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446 924,9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111 250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10 000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-329 295,9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329 295,9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446 924,9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117 629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61939,4 тысяч тенге.”;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1-6, 1-7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“1-6. Учесть, что постановлением акимата Жалагашского района от 23 июля 2019 года №124 “О внесении изменений и дополнений в постановление акимата Жалагашского района от 3 января 2019 года №1 “О реализации решения Жалагашского районного маслихата от 21 декабря 2018 года №34-1 “О районном бюджете на 2019-2021 годы”””: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Выделены текущие целевые трансферты из республиканского бюджета 162 139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платы, из Национального фонда Республики Казахстан 87 486 тысяч тенге на развитие рынка труда, 123 686 тысяч тенге на выплату государственной адресной социальной помощи”;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“1-7. Учесть, что постановлением акимата Жалагашского района от 2 августа 2019 года №132 “О внесении изменений и дополнений в постановление акимата Жалагашского района от 3 января 2019 года №1 “О реализации решения Жалагашского районного маслихата от 21 декабря 2018 года №34-1 “О районном бюджете на 2019-2021 годы”””: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предусмотрены 15 578,4 тысяч тенге целевые трансферты на развитие реконструкции системы водоснабжения населенных пунктов Жанадария, Макпалколь, Аккыр.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“11. Утвердить резерв местного исполнительного органа района на 2019 год в размере 4 629 тысяч тенге.”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44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“09” августа 2019 года №44-1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“21” декабря 2018 года №34-1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11 698 597,1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10 417 160,1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10 417 160,1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10 417 160,1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11 744 157,5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1 467 327,7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863 297,4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"052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"061 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"077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-329295,9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“09” августа 2019 года №44-1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“21” декабря 2018 года №34-1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аппаратов акима сельских округов в составе районного бюджета на 2019 год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поселка, села, сельского округа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Аккыр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Аламесек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Шаменов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Каракеткен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селького округа 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Макпалкол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Жанадария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Мырзабай ахун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Жанаталап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</w:t>
            </w:r>
          </w:p>
        </w:tc>
      </w:tr>
    </w:tbl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Аламесек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Шаменов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Каракеткен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селького округа 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Макпалкол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Жанадария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Мырзабай ахун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Жанаталап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“09” августа 2019 года №44-1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Жалагашского районного маслихата от “21” декабря 2018 года №34-1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Текущие целевые трансферты выделенные из республиканского бюджета в районный бюджет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рынка труда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консультантов по социальной работе и ассистентов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средней школы №201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"Жалагашская районная централизованная библиотечная система"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Ы. Алтынсарина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Т. Жургенова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Конституции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И.Кабылова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С.Калыбаева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Н.Мырзалиева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“09” августа 2019 года №44-1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Жалагашского районного маслихата от “21” декабря 2018 года №34-1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из республиканского бюджета в районный бюджет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961 215,4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 водоснабжения в населенном пункте Жанадария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Темирбек Жургенов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Аккыр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Южный коллектор трассы "Самара-Шымкент-Мадениет-Макпалкол-Жанаталап-Аккыр"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Жанаконыс,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Далдабай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Жалагашского районного маслихата от “09” августа 2019 года № 44-1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Жалагашского районного маслихата от “21” декабря 2018 года №34-1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1 213 863,4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 водоснабжения в населенном пункте Жанадария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Темирбек Жургенов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Аккыр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Жанаконыс,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населенном пункте Далдабай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