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f7ce" w14:textId="ceaf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2018 года №35-1 “О бюджетах поселка Жалагаш и сельских округов на 2019-2021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21 августа 2019 года № 45-2. Зарегистрировано Департаментом юстиции Кызылординской области 26 августа 2019 года № 6900.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351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бюджетах поселка Жалагаш и сельских округов на 2019-2021 годы” (зарегистрировано в реестре государственный регистрации нормативных правовых актов за номером 6643, опубликовано 17 января 2019 года в Эталонном контрольном банке нормативных правовых актов Республики Казахстан и в газете “Жалағаш жаршысы”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1 345 233,7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69 062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1 275 171,7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1 346 526,5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1292,8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поселка Жалагаш на 2019 год предусмотрены в сумме 375 791 тысяч тенге.”;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Утвердить бюджет сельского округа Аккум на 2019 – 2021 годы согласно приложениям 4, 5 и 6 к настоящему решению соответственно, в том числе на 2019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113 788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2 243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111 388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114 284,6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Аккум на 2019 год предусмотрены в сумме 88 884 тысяч тенге.”;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Утвердить бюджет сельского округа Бухарбай батыр на 2019 – 2021 годы согласно приложениям 7, 8 и 9 к настоящему решению соответственно, в том числе на 2019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131 576 тысяч тенге, в том числе по: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2 595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128 576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131 759,9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183,9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Бухарбай батыр на 2019 год предусмотрены в сумме 104 287 тысяч тенге.”;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“4. Утвердить бюджет сельского округа Енбек на 2019 – 2021 годы согласно приложениям 10, 11 и 12 к настоящему решению соответственно, в том числе на 2019 год в следующих объемах: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63 366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2 240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61 026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63 599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Енбек на 2019 год предусмотрены в сумме 53 566 тысяч тенге.”;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“5. Утвердить бюджет сельского округа Мадениет на 2019 – 2021 годы согласно приложениям 13, 14 и 15 к настоящему решению соответственно, в том числе на 2019 год в следующих объемах: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114 789 тысяч тенге, в том числе по: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3 400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111 289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115 115,6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326,6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Мадениет на 2019 год предусмотрены в сумме 66 755 тысяч тенге.”;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45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“21” августа 2019 года №45-2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“27” декабря 2018 года №35-1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1 345 233,7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1275171,7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1 346 526,5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“21” августа 2019 года №45-2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“27” декабря 2018 года №35-1</w:t>
            </w:r>
          </w:p>
        </w:tc>
      </w:tr>
    </w:tbl>
    <w:bookmarkStart w:name="z11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“21” августа 2019 года №45-2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“27” декабря 2018 года №35-1</w:t>
            </w:r>
          </w:p>
        </w:tc>
      </w:tr>
    </w:tbl>
    <w:bookmarkStart w:name="z11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“21” августа 2019 года №45-2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“27” декабря 2018 года №35-1</w:t>
            </w:r>
          </w:p>
        </w:tc>
      </w:tr>
    </w:tbl>
    <w:bookmarkStart w:name="z1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“21” августа 2019 года №45-2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Жалагашского районного маслихата от “27” декабря 2018 года №35-1</w:t>
            </w:r>
          </w:p>
        </w:tc>
      </w:tr>
    </w:tbl>
    <w:bookmarkStart w:name="z12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