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b701" w14:textId="1cab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21 декабря 2018 года №34-1 “О районном бюджете на 2019 – 2021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ноября 2019 года № 48-1. Зарегистрировано Департаментом юстиции Кызылординской области 27 ноября 2019 года № 6995.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№34-1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2019 – 2021 годы” (зарегистрировано в реестре государственной регистрации нормативных правовых актов за номером 6588, опубликовано 09 января 2019 года в Эталонном контрольном банке нормативных правовых актов Республики Казахстан и в газете “Жалағаш жаршысы” 04 января 2019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районный бюджет на 2019 – 2021 годы согласно приложениям 1, 2,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12 221 238,8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1 249 285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7 417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24 756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10 939 780,8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12 267 124,2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335 674,9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446 924,9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111 250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10 000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10 000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-329 295,9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329 295,9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446 924,9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117 629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61939,4 тысяч тенге.”;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1-10, 1-11 -следующего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“1-10. Учесть, что постановлением акимата Жалагашского района от 25 октября 2019 года №167 “О внесении изменений и дополнений в постановление акимата Жалагашского района от 3 января 2019 года №1 “О реализации решения Жалагашского районного маслихата от 21 декабря 2018 года №34-1 “О районном бюджете на 2019-2021 годы”””: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предусмотрены 85 976 тысяч тенге на реконструкцию моста через Южный коллектор трассы "Самара-Шымкент-Мадениет-Макпалкол-Жанаталап-Аккыр".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текущие целевые трансферты из областного бюджета 10 938 тысяч тенге на увеличение дополнительных класс-комплектов в связи с увеличением контингента учащихся общеобразовательных школ, 80 456 тысяч тенге на выплату государственной адресной социальной помощи;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выделены текущие целевые трансферты 466,1 тысяч тенге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Сокращены текущие целевые трансферты выделенные из областного бюджета на обеспечение объектов образования видеонаблюдением 6 442 тысяч тенге, на развитие рынка труда 18 967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выделены текущие целевые трансферты 35 568,6 тысяч тенге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“1-11. Учесть, что постановлением акимата Жалагашского района от 1 ноября 2019 года №174 “О внесении изменений и дополнений в постановление акимата Жалагашского района от 3 января 2019 года №1 “О реализации решения Жалагашского районного маслихата от 21 декабря 2018 года №34-1 “О районном бюджете на 2019-2021 годы”””: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выделены 0,8 тысяч тенге целевые трансферты на развитие реконструкции системы водоснабжения населенных пунктов Жанадария, Аккыр;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Сокращены выделенные из республиканского бюджета 0,2 тысяч тенге целевые трансферты на развитие реконструкция систем водоснабжения в населенном пункте Т.Жургенова;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выделены текущие целевые трансферты 208412 тыс. тенге на выплату государственной адресной социальной помощи, 2126,4 тысяч тенге на обеспечение прав и улучшение качества жизни инвалидов;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Сокращены выделенные из республиканского бюджета текущие целевые трансферты на увеличение оплаты труда учителей и педагогов-психологов организаций начального, основного и общего среднего образования 23 222 тысяч тенге, на обеспечение прав и улучшение качества жизни инвалидов" 5913 тысяч тенге;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48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“25” ноября 2019 года №48-1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“21” декабря 2018 года №34-1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12 221 238,8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10 939 780,8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10 939 780,8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10 939 780,8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12 267 124,2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1 471 326,7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5 096 849,8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4216584,8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1 459 036,9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919 189,6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749 853,1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935 916,7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“25” ноября 2019 года №48-1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“21” декабря 2018 года №34-1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аппаратов акима сельских округов в составе районного бюджета на 2019 год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Аламесек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Шаменов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Каракеткен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селького округа 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Макпалкол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Жанадария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Мырзабай ахун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Жанаталап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Аламесек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Шаменов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Каракеткен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селького округа 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Макпалкол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Жанадария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Мырзабай ахун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Жанаталап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“25” ноября 2019 года №48-1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Жалагашского районного маслихата от “21” декабря 2018 года №34-1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Текущие целевые трансферты предусмотренные из областного бюджета в районный бюджет на 2019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1 124 423,1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должностных окладов секретарей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обьектов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психолого-медико-педагогической консультативной кабинетов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общеобразовательным школам дополнительных деффектологов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обеспечений учреждений образования платформами-STEM в рамках проекта "Создание бесплатных IT-классов для детей"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подключению инновационных школ к веб-сайту sabak.kz веб для управления контентом интерактивных онлайн уроков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дополнительных клас комплектов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дополнительных мер поддержки многодетным и малообеспеченным семьям в сфере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отпительному сезону обьекты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адресный социальный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на оздоровление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поддержку лицам, проработавшим (прослужившим) не менее 6 месяцев в тылу в годы Великой Отечественной войны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детям, состоящим на диспансерном учете с гематологическими заболеваниями, включая гемобластозы и апластическую анемию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участникам и инвалидам боевых действий в Афганистане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Центров занятости населения, акиматов города районного значения, поселковых и сельских округов компьютерной техникой в связи с модификацией информационнной системы "е-Халық"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обьектов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книг районным, сельским библиотекам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культурно-досуговых организаций дополнительными единицами хореографов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отопления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Перераспределение 1 единиц внештатных сотрудников с областного уровня на районный уровень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паспортизацию водохозяйственных объектов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проведение государственной политики исполнительской власти в сочетании с интересами и потребностями развития соответствующей территории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Бухарбай батыра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Нысанбай жырау в поселке Жалагаш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Абая в поселке Жалагаш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"Самара-Шымкент-Енбек-Есет батыр-Жанадария", 0-8 км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средней школы №201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"Жалагашская районная централизованная библиотечная система"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Ы. Алтынсарина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Т. Жургенова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Конституции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И.Кабылова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С.Калыбаева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Н.Мырзалиева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дорожного покрытия переулок Ы. Алтынсарина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"Центра развития культуры и искусства"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системы отопления здания "Центра развития культуры и искусства"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мягкой рулонной кровли здания дома культуры имени К.Казантаева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“25 ” ноября 2019 года №48-1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Жалагашского районного маслихата от “21” декабря 2018 года №34-1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Текущие целевые трансферты выделенные из республиканского бюджета в районный бюджет на 2019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3 387 337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рынка труда 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 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консультантов по социальной работе и ассистентов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Южный коллектор трассы "Самара-Шымкент-Мадениет-Макпалкол-Жанаталап-Аккыр"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662 012,6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средней школы №201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"Жалагашская районная централизованная библиотечная система"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Ы. Алтынсарина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Т. Жургенова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Конституции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И.Кабылова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С.Калыбаева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Н.Мырзалиева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дорожного покрытия переулок Ы. Алтынсарина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"Центра развития культуры и искусства"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системы отопления здания "Центра развития культуры и искусства"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мягкой рулонной кровли здания дома культуры имени К.Казантаева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Жалагашского районного маслихата от “25” ноября 2019 года №48-1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Жалагашского районного маслихата от “21” декабря 2018 года №34-1</w:t>
            </w:r>
          </w:p>
        </w:tc>
      </w:tr>
    </w:tbl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республиканского бюджета в районный бюджет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 водоснабжения в населенном пункте Жанадария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Темирбек Жургенов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Аккыр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Южный коллектор трассы "Самара-Шымкент-Мадениет-Макпалкол-Жанаталап-Аккыр"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Жанаконыс,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Далдабай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Жалагашского районного маслихата от “25” ноября 2019 года №48-1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Жалагашского районного маслихата от “21” декабря 2018 года №34-1</w:t>
            </w:r>
          </w:p>
        </w:tc>
      </w:tr>
    </w:tbl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1 379 547,7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 водоснабжения в населенном пункте Жанадария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Темирбек Жургенов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Аккыр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Жанаконыс,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Далдабай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