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cd434" w14:textId="46cd4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27 декабря 2018 года №35-1 “О бюджетах поселка Жалагаш и сельских округов на 2019-2021 годы”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11 декабря 2019 года № 49-1. Зарегистрировано Департаментом юстиции Кызылординской области 18 декабря 2019 года № 7027.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27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35-1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бюджетах поселка Жалагаш и сельских округов на 2019-2021 годы” (зарегистрировано в реестре государственный регистрации нормативных правовых актов за номером 6643, опубликовано 17 января 2019 года в Эталонном контрольном банке нормативных правовых актов Республики Казахстан и в газете “Жалағаш жаршысы” 09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“1. Утвердить бюджет поселка Жалагаш на 2019 – 2021 годы согласно приложениям 1, 2 и 3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1 342 401,3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69 062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1 000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1 272 339,3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1 343 694,1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1292,8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учесть, что обьем субвенции выделенные в бюджет поселка Жалагаш на 2019 год предусмотрены в сумме 375 791 тысяч тенге.”;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“4. Утвердить бюджет сельского округа Енбек на 2019 – 2021 годы согласно приложениям 10, 11 и 12 к настоящему решению соответственно, в том числе на 2019 год в следующих объемах: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63 268 тысяч тенге, в том числе по: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1 740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61 428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63 501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–0;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233 тысяч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учесть, что обьем субвенции выделенные в бюджет сельского округа Енбек на 2019 год предусмотрены в сумме 53 566 тысяч тенге.”.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новых редакциях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Мустафаева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Жалагашского районного маслихата от 11 декабря 2019 года №49-1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Жалагашского районного маслихата от “27” декабря 2018 года №35-1</w:t>
            </w:r>
          </w:p>
        </w:tc>
      </w:tr>
    </w:tbl>
    <w:bookmarkStart w:name="z5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Жалагаш на 2019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1 342 401,3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1 272 339,3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1272339,3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1272339,3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1 343 694,1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548 337,7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289 198,6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Жалагашского районного маслихата от 11 декабря 2019 года №49-1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Жалагашского районного маслихата от “27” декабря 2018 года №35-1</w:t>
            </w:r>
          </w:p>
        </w:tc>
      </w:tr>
    </w:tbl>
    <w:bookmarkStart w:name="z5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 на 2019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