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db52" w14:textId="b2bd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Аламесек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декабря 2019 года № 51-5. Зарегистрировано Департаментом юстиции Кызылординской области 31 декабря 2019 года № 7135.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Аламесек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69 438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68 023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69 438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17.03.2020 </w:t>
      </w:r>
      <w:r>
        <w:rPr>
          <w:rFonts w:ascii="Times New Roman"/>
          <w:b w:val="false"/>
          <w:i w:val="false"/>
          <w:color w:val="000000"/>
          <w:sz w:val="28"/>
        </w:rPr>
        <w:t>№ 53-4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Аламесек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17.03.2020 </w:t>
      </w:r>
      <w:r>
        <w:rPr>
          <w:rFonts w:ascii="Times New Roman"/>
          <w:b w:val="false"/>
          <w:i w:val="false"/>
          <w:color w:val="ff0000"/>
          <w:sz w:val="28"/>
        </w:rPr>
        <w:t>№ 53-4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Жалагашского районного маслихата от 27 декабря 2019 года № 51-5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Аламесек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Жалагашского районного маслихата от 27 декабря 2019 года № 51-5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Аламесек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