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8e11" w14:textId="d3e8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Бухарбай батыр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51-6. Зарегистрировано Департаментом юстиции Кызылординской области 5 января 2020 года № 7153.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147 153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144 051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147 993,4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51-6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51-6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