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9592" w14:textId="1279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27 декабря 2018 года №300 "О бюджетах поселков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февраля 2019 года № 309. Зарегистрировано Департаментом юстиции Кызылординской области 14 февраля 2019 года № 6693.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поселков и сельских округов на 2019-2021 годы" (зарегистрировано в Реестре государственной регистрации нормативных правовых актов за номером 6632, опубликовано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поселка и сельских округов на 2019-2021 годы согласно приложениям 1-33,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2 530 232,2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1 220 798,2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98 619,1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122 807,1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268 842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112 242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91 144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163 403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126 986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116 285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128 113,8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80 992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134 225 тысяч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93 658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6 690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3 985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5 419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4 336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3 635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4 492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3 142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2 646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3 464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2 758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960 тысяч тенге, в том числе: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100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715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0;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0;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79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0;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0;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36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30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2 395 047,2 тысяч тенге, в том числе: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1 127 040,2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91 929,1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118 107,1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263 423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107 906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Сунаката– 87 509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158 832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123 844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113 639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124 613,8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78 204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2 533 293,8 тысяч тенге, в том числе: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1 220 798,2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98 619,1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123 831,1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268 842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113 086,6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91 144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163 403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126 986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117 478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128 113,8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80 992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используемые остатки бюджетных средств – 92 832 тысяч тенге".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 и подлежит официальному опубликованию. 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 ХХХ сессии Жанакорганского районного маслихатa от 11 февраля 2019 года №309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 ХХVIIІ сессии Жанакорганского районного маслихатa от 27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№300</w:t>
            </w:r>
          </w:p>
        </w:tc>
      </w:tr>
    </w:tbl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поселка Жанакорган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1 220 798,2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1 127 040,2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1 127 040,2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1 127 040,2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1 220 798,2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внеочередной ХХХ сессии Жанакорганского районного маслихатa от 11 февраля 2019 года №309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8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поселка Шалхия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внеочередной ХХХ сессии Жанакорганского районного маслихатa от 11 февраля 2019 года №309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9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Келинтобе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внеочередной ХХХ сессии Жанакорганского районного маслихатa от 11 февраля 2019 года №309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9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Аккорган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внеочередной ХХХ сессии Жанакорганского районного маслихатa от 11 февраля 2019 года №309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9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Кожакент 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внеочередной ХХХ сессии Жанакорганского районного маслихатa от 11 февраля 2019 года №309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10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Сунаката 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внеочередной ХХХ сессии Жанакорганского районного маслихатa от 11 февраля 2019 года №309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10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Томенарык 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внеочередной ХХХ сессии Жанакорганского районного маслихатa от 11 февраля 2019 года №309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10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Суттикудык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внеочередной ХХХ сессии Жанакорганского районного маслихатa от 11 февраля 2019 года №309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10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Акуйик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внеочередной ХХХ сессии Жанакорганского районного маслихатa от 11 февраля 2019 года №309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11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Бесарык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внеочередной ХХХ сессии Жанакорганского районного маслихатa от 11 февраля 2019 года №309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11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Жанарык 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