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4fb48" w14:textId="0c4fb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объявлении чрезвычайной ситуации природного характера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Жанакорганского района Кызылординской области от 20 марта 2019 года № 19. Зарегистрировано Департаментом юстиции Кызылординской области 20 марта 2019 года № 6738. Утратило силу решением акима Жанакорганского района Кызылординской области от 5 июня 2019 года № 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Жанакорганского района Кызылординской области от 05.06.2019 </w:t>
      </w:r>
      <w:r>
        <w:rPr>
          <w:rFonts w:ascii="Times New Roman"/>
          <w:b w:val="false"/>
          <w:i w:val="false"/>
          <w:color w:val="ff0000"/>
          <w:sz w:val="28"/>
        </w:rPr>
        <w:t>№ 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33 Закона Республики Казахстан от 23 января 2001 года “О местном государственном управлении и самоуправлении в Республике Казахстан”, </w:t>
      </w:r>
      <w:r>
        <w:rPr>
          <w:rFonts w:ascii="Times New Roman"/>
          <w:b w:val="false"/>
          <w:i w:val="false"/>
          <w:color w:val="000000"/>
          <w:sz w:val="28"/>
        </w:rPr>
        <w:t>статьей 48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Закона Республики Казахстан от 11 апреля 2014 года “О гражданской защите”, постановлением Правительства Республики Казахстан от 2 июля 2014 года </w:t>
      </w:r>
      <w:r>
        <w:rPr>
          <w:rFonts w:ascii="Times New Roman"/>
          <w:b w:val="false"/>
          <w:i w:val="false"/>
          <w:color w:val="000000"/>
          <w:sz w:val="28"/>
        </w:rPr>
        <w:t>№ 756</w:t>
      </w:r>
      <w:r>
        <w:rPr>
          <w:rFonts w:ascii="Times New Roman"/>
          <w:b w:val="false"/>
          <w:i w:val="false"/>
          <w:color w:val="000000"/>
          <w:sz w:val="28"/>
        </w:rPr>
        <w:t xml:space="preserve"> “Об установлении классификации чрезвычайных ситуаций природного и техногенного характера” и на основании протокола заседания комиссии по предупреждению и ликвидации чрезвычайных ситуаций при акимате Жанакорганского района от 11 марта 2019 года № 4 аким Жанакорганского района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Объявить чрезвычайную ситуацию природного характера местного масштаба на территории Жанакорганского района Кызылординской области.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Руководителем ликвидации чрезвычайной ситуации природного характера назначить заместителя акима Жанакорганского района Салыбекова А. и поручить провести соответствующие мероприятия, вытекающие из данного решения.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исполнением настоящего решения оставляю за собой.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Жанакорганского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Әміреев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