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6d8c" w14:textId="a926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2018 года №300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марта 2019 года № 324. Зарегистрировано Департаментом юстиции Кызылординской области 28 марта 2019 года № 6754.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2019-2021 годы" (зарегистрировано в Реестре государственной регистрации нормативных правовых актов за номером 6632,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поселков и сельских округов на 2019-2021 годы согласно приложениям 1-33,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2 592 907,2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1 220 160,2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98 619,1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127 445,1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271 872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122 987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93 689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185 843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128 986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116 285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132 436,8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94 584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134 225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93 658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6 690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3 985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5 419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4 336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3 635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4 492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3 142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2 646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3 464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2 758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715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30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2 457 722,2 тысяч тенге, в том числе: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1 126 402,2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91 929,1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122 745,1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266 453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118 651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Сунаката– 90 054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181 272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125 844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113 639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128 936,8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91 796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2 678 759,8 тысяч тенге, в том числе: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1 289 005,9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99 365,9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128 469,1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274 755,6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123 831,6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96 519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190 756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129 570,4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117 478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132 680,2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96 328,1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используемые остатки бюджетных средств – 85 852,2 тысяч тенге.".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XXXII сессии Жанакорганского районного маслихатa от "324"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Шалхия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Келинтобе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Аккорган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Кожакент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Сунаката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Томенарык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Суттикудык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XXXII сессии Жанакорганского районного маслихатa от "20"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0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XXXII сессии Жанакорганского районного маслихатa от "24" марта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внеочередной ХХVIIІ сессии Жанакорганского районного маслихатa от 27 декабря 2018 года №300</w:t>
            </w:r>
          </w:p>
        </w:tc>
      </w:tr>
    </w:tbl>
    <w:bookmarkStart w:name="z11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