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41b5" w14:textId="7ac4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26 декабря 2018 года №286 "О районном бюджете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октября 2019 года № 366. Зарегистрировано Департаментом юстиции Кызылординской области 29 октября 2019 года № 6950.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2019 - 2021 годы" (зарегистрировано в Реестре государственной регистрации нормативных правовых актов за номером 6603, опубликовано в Эталонном контрольном банке нормативных правовых актов Республики Казахстан от 11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2019 - 2021 годы согласно 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18 191 894,7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2 069 771,3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24 247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22 289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16 075 587,4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18 369 683,7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108 644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-69 368,5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69 368,5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179 252,6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ХХХVІІ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ХХХVІІ сессии Жанакорганского районного маслихата от 25 октября 2019 года №366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ХХVІІ сессии Жанакорганского районного маслихата от 26 декабря 2018 года №286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за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18191894,7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16075587,4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16068608,8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18369683,70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10217803,3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–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- 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– 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–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 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дефицита(исполбзование профицита)бюджета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очередной ХХХVІІ сессии Жанакорганского районного маслихата от 25 октября 2019 года №366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 ХХVІІ сессии Жанакорганского районного маслихата от 26 декабря 2018 года №286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2019 год сельским округам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Кандоз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Озгент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Кыркенсе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Байкенже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Кейден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Жайылма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М.Налибаев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Екпинди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Манап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Косуйенки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Кыраш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Кожамберди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 Программы развития регионов до 2020 года.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Кандоз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Озгент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Кыркенсе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Байкенже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Кейден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Жайылма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М.Налибаев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Екпинди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Манап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Косуйенки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Кыраш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Кожамберди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128822,8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оздоровительных и спортивных мероприятий на местном уровне.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Кандоз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Озгент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Кыркенсе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Байкенже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Кейден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Жайылма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М.Налибаев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Екпинди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Манап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Косуйенки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Кыраш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Кожамберди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996146,8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очередной ХХХVІІ сессии Жанакорганского районного маслихата от 25 октября 2019 года №366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очередной ХХVІІ сессии Жанакорганского районного маслихата от 26 декабря 2018 года №286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 - сметной документации проекта "Реконструкция старого здания средней школы №196"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 - сметной документации проекта "Строительство детского сада на 90 мест в селе Бесарык"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работы по проектно - сметной документации на строительство детского сада на 140 мест в селе Жанакорган и детского сада на 90 мест в селе Бесарык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на строительство котельной в общеобразовательной школе № 229 в селе Каратобе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государственной экспертизы проектно - сметной документации проекта" Строительство школы на 600 мест в поселке Жанакорган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проектно - сметной документации проекта" Строительство школы на 600 мест в поселке Жанакорган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 инженерно - коммуникационной инфраструктуры участок Саяжай поселке Жанакорган Жанакорганского района Кызылординской области. Электроснабжение и теплоснабжение.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инженерно - коммуникационной инфраструктуры жилых домов" на участке Саяжай в поселке Жанакорган Жанакорганского района Кызылординской области. "Рабочий проект Электроснабжение и теплоснабжение"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переименования рабочего проекта "Строительство второй линии магистрального водопровода в Жанакорганском районе Кызылординской области от Такыркольского водохранилища до насосной станции №1" и проведение государсвенной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вневедомоственную комплексную экспертизу проекта "Строительство сельского клуба на 150 посадочных мест в селе Озгент"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 - сметной документации "Строительства 2 тренировочных и стритбольных площадок в Жанакорганском районе" и Проведение государственной экспертизы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- 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 - 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(подводка) внутри квартальных сетей газопровода в поселке Жанакорган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Сунаката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Каратобе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Томенарык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Жанарык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государственную экспертизу проектно-сметной документации рабочего проекта "Реконструкция моста по шоссе Самара – Шымкент - Екпинди"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государственную экспертизу проектно - сметной документации рабочего проекта "Реконструкция моста вдоль подъездной дороги Акжол"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государственную экспертизу проектно - сметной документации рабочего проекта "Реконструкция моста по шоссе Самара – Шымкент - Косуйенки"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