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1dc41" w14:textId="9c1dc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both"/>
      </w:pPr>
      <w:r>
        <w:rPr>
          <w:rFonts w:ascii="Times New Roman"/>
          <w:b w:val="false"/>
          <w:i w:val="false"/>
          <w:color w:val="000000"/>
          <w:sz w:val="28"/>
        </w:rPr>
        <w:t>Решение акима Жанакорганского района Кызылординской области от 19 ноября 2019 года № 1. Зарегистрировано Департаментом юстиции Кызылординской области 19 ноября 2019 года № 6973.</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Жанакорганского района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по Жанакорганскому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решение акима Жанакорганского района от 08 ноября 2018 года </w:t>
      </w:r>
      <w:r>
        <w:rPr>
          <w:rFonts w:ascii="Times New Roman"/>
          <w:b w:val="false"/>
          <w:i w:val="false"/>
          <w:color w:val="000000"/>
          <w:sz w:val="28"/>
        </w:rPr>
        <w:t>№ 14</w:t>
      </w:r>
      <w:r>
        <w:rPr>
          <w:rFonts w:ascii="Times New Roman"/>
          <w:b w:val="false"/>
          <w:i w:val="false"/>
          <w:color w:val="000000"/>
          <w:sz w:val="28"/>
        </w:rPr>
        <w:t xml:space="preserve"> "Об образовании избирательных участков" (зарегистрировано в Реестре государственной регистрации нормативных правовых актов за № 6504, опубликовано 26 ноября 2018 года в эталонном контрольном банке нормативных правовых актов Республики Казахстан).</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коммунального государственного учреждения "Аппарат акима Жанакорганского района".</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акима</w:t>
            </w:r>
          </w:p>
          <w:p>
            <w:pPr>
              <w:spacing w:after="20"/>
              <w:ind w:left="20"/>
              <w:jc w:val="both"/>
            </w:pPr>
          </w:p>
          <w:p>
            <w:pPr>
              <w:spacing w:after="0"/>
              <w:ind w:left="0"/>
              <w:jc w:val="left"/>
            </w:pPr>
          </w:p>
          <w:p>
            <w:pPr>
              <w:spacing w:after="20"/>
              <w:ind w:left="20"/>
              <w:jc w:val="both"/>
            </w:pPr>
            <w:r>
              <w:rPr>
                <w:rFonts w:ascii="Times New Roman"/>
                <w:b w:val="false"/>
                <w:i/>
                <w:color w:val="000000"/>
                <w:sz w:val="20"/>
              </w:rPr>
              <w:t>Жанакорганского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Сопбеков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Жанакорганской районной</w:t>
            </w:r>
          </w:p>
          <w:p>
            <w:pPr>
              <w:spacing w:after="0"/>
              <w:ind w:left="0"/>
              <w:jc w:val="left"/>
            </w:pPr>
          </w:p>
          <w:p>
            <w:pPr>
              <w:spacing w:after="20"/>
              <w:ind w:left="20"/>
              <w:jc w:val="both"/>
            </w:pPr>
            <w:r>
              <w:rPr>
                <w:rFonts w:ascii="Times New Roman"/>
                <w:b w:val="false"/>
                <w:i/>
                <w:color w:val="000000"/>
                <w:sz w:val="20"/>
              </w:rPr>
              <w:t>избирательной комиссией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Жанакорганского района</w:t>
            </w:r>
            <w:r>
              <w:br/>
            </w:r>
            <w:r>
              <w:rPr>
                <w:rFonts w:ascii="Times New Roman"/>
                <w:b w:val="false"/>
                <w:i w:val="false"/>
                <w:color w:val="000000"/>
                <w:sz w:val="20"/>
              </w:rPr>
              <w:t>от 19 ноября 2019 года № 1</w:t>
            </w:r>
          </w:p>
        </w:tc>
      </w:tr>
    </w:tbl>
    <w:bookmarkStart w:name="z18" w:id="5"/>
    <w:p>
      <w:pPr>
        <w:spacing w:after="0"/>
        <w:ind w:left="0"/>
        <w:jc w:val="left"/>
      </w:pPr>
      <w:r>
        <w:rPr>
          <w:rFonts w:ascii="Times New Roman"/>
          <w:b/>
          <w:i w:val="false"/>
          <w:color w:val="000000"/>
        </w:rPr>
        <w:t xml:space="preserve"> Избирательные участки по Жанакорганскому району</w:t>
      </w:r>
    </w:p>
    <w:bookmarkEnd w:id="5"/>
    <w:p>
      <w:pPr>
        <w:spacing w:after="0"/>
        <w:ind w:left="0"/>
        <w:jc w:val="both"/>
      </w:pPr>
      <w:r>
        <w:rPr>
          <w:rFonts w:ascii="Times New Roman"/>
          <w:b w:val="false"/>
          <w:i w:val="false"/>
          <w:color w:val="ff0000"/>
          <w:sz w:val="28"/>
        </w:rPr>
        <w:t xml:space="preserve">
      Сноска. Приложение - в редакции решения акима Жанакорганского района Кызылординской области от 07.09.2023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Избирательные участки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избирательных участков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 166" отдела образования по Жанакорганскому району управления образования Кызылординской области", село Екпинди, улица Бакир Алмасбаев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Екпинди сельского округа Екпинди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Сунаката" аппарата акима сельского округа Сунаката", село Сунаката, улица Сыганак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Сунаката и село Енбек сельского округа Сунаката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 162" отдела образования по Жанакорганскому району управления образования Кызылординской области", село Кожамберди, улица Мажит Бидиллаулы Шадиков 1А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Кожамберди сельского округа Кожамберди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Томенарык" аппарата акима сельского округа Томенарык", село Томенарык, улица Бегайдар Аралбаев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Томенарык: улицы Алия Молдагулова, Марат Нажимов, Абидин Мусабаев, Рысбай Кудайбергенов, Дуйсенбек Пашаев, Бегайдар Аралбаев, Дина Нурпеисова, Бимбет Байымбетов, Мукагали Макатаев, Бимен Еденбаев, Абуталип Алтыбаев, Елтай, Курмангазы Сагырбаев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 53 имени А.Д. Романова" отдела образования по Жанакорганскому району управления образования Кызылординской области", село Томенарык, улица Шауленбек Дуйсебеков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Томенарык: улицы Абай Кунанбаев, Зайдин Жусипов, Азиз Камалов, Турар Рыскулов, Разия Кулымбетова, Кудабай Наурызбаев, Шауленбек Дуйсебеков, Али Исаев, Маншук Маметова, Іскендір Кұдияров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Суттикудык" аппарата акима сельского округа Суттикудык", село Суттикудык, улица Садыкбек Сапарбеков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Суттикудык сельского округа Суттикудык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Жайылма" аппарата акима сельского округа Жайылма", село Жайылма, улица Өтеш Рахышұлы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Жайылма сельского округа Жайылма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"Дом культуры поселка Шалкия" аппарата акима поселка Шалкия", село Куттыкожа, улица Мустафа Шокай 6А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Шалкия и село Куттыкожа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Бирлик" аппарата акима сельского округа Акуйик", село Бирлик, улица Нургали Туршеков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Бирлик сельского округа Акуйик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 180" отдела образования по Жанакорганскому району управления образования Кызылординской области", село Кыраш, улица Тауелсиздик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Кыраш сельского округа Кыраш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 161" отдела образования по Жанакорганскому району управления образования Кызылординской области", село Косуйенки, улица Бибіш Смағұлова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Косуйенки сельского округа Косуйенки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"Основная средняя школа № 221" отдела образования по Жанакорганскому району управления образования Кызылординской области", село Аккум, улица Сайынбай Базарбаев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Аккум сельского округа Кейден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"Клуб станции Бесарык" аппарата акима сельского округа Талап", станция Бесарык, улица Оркендеу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Бесарык сельского округа Талап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 239 имени Т. Абдрашева" отдела образования по Жанакорганскому району управления образования Кызылординской области", село Кенес, улица Исатай Топышев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Кенес сельского округа Жаманбай батыр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"Основная средняя школа № 254" отдела образования по Жанакорганскому району управления образования Кызылординской области", станция Талап, улица Сарсенбек Мырзатаев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Талап сельского округа Манап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"Жанакорганская районная специализированная детско-юношеская школа олимпийского резерва № 7" управления физической культуры и спорта Кызылординской области", поселок Жанакорган, улица Алиаскар Султанов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Жанакорган: улицы Ипподром-20, Турсынкожа Шалапов, Әнуар Әбуталипов, Александр Романов, Кадыр Тагаев, Сердалы Курымбеков, Сапабек Мұсылманқұлов, Аметжан Байниязов, Ерман Айтбембетов, Сатыбалды Алибеков, Накып Ержанов, Сапарбай Султанмуратов, Ипподром-9, Алиаскар Султанов, Кылышбай Омаров, Орынбай Бидашев, Файзулла Козбаев, Иван Цой, Ералы Белсенбаев, Әли Еламанов, Әлі Исаев, Иса Мұсаев, Рәш Мырзахметов, Бекмахан Дүйсенбаев, Тасболат Мұзафаров, Нұртаза Мырзахметов, Каржаубек Жаркымбекулы, Кулан Алдабергенулы, Әбіласан Әшірбеков, Шаймерден Бакирулы, Кұдабай Наурызбаев, Нурберген Тастаев, Айдархан Ержанов, Төлеген Бердібаев, Пархат Әлжанұлы Орғараев, Үсен Дүйсенов, Шазат Мұсахметов, Жамал Кұлымбетов, Қырашбай Жақыпов, Даумен кажы Шоманулы, Орман Ільясов, Тасан Әбенов, Тобат Кұлымбетов, Зұлпыхар Байзақов, Әбдісұлтан Ержігітов, Ергеш Сабырханов, Желкілдек Батыр Бөлтекұлы, Мырзахан Өскенбаев, Ысқақ Жолдыбайұлы, Мәденбек Абылаев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Манап" аппарата акима сельского округа Манап", село Манап, улица Жаншора Копешулы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Манап сельского округа Манап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Бесарык" аппарата акима сельского округа Жаманбай батыр", село Бесарык, улица Жусип Кыдыров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Бесарык сельского округа Жаманбай батыр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Каратобе" аппарата акима сельского округа Каратобе", село Каратобе, улица Болдықова Нағима Емішқызы 17А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Каратобе сельского округа Каратобе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Кандоз" аппарата акима сельского округа Кандоз", село Кандоз, улица Жуман Уркимбаев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Кандоз сельского округа Кандоз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"Основная средняя школа №89" отдела образования по Жанакорганскому району управления образования Кызылординской области", село Коктобе, улица Тауелсиздик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Коктобе сельского округа Коктобе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Келинтобе" аппарата акима сельского округа Келинтобе", село Келинтобе, улица Мухтар Ауезов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Келинтобе сельского округа Келинтобе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Тугускен" аппарата акима сельского округа Аккорган", село Тугускен, улица Динмухаммед Конаев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Тугускен сельского округа Аккорган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Машбек Налибаев" аппарата акима сельского округа Машбек Налибаев", село Акжол, проспект Абылайхан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Акжол сельского округа Машбек Налибаев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Озгент" аппарата акима сельского округа Озгент", село Озгент, улица Даумен Кажы Шоманов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Озгент сельского округа Озгент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Кожакент" аппарата акима сельского округа Кожакент", село Кожакент, улица Алжан Толегенулы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Кожакент сельского округа Кожакент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Байкенже" аппарата акима сельского округа Байкенже", село Байкенже, улица Калкоз Сиргебайулы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Байкенже сельского округа Байкенже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"Основная средняя школа № 255" отдела образования по Жанакорганскому району управления образования Кызылординской области", село Билибай, улица Абдилла Мустиярулы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Билибай сельского округа Байкенже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Жанарык" аппарата акима сельского округа Жанарык", село Жанарык, улица Жанай Кожантайулы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Жанарык сельского округа Жанарык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Абдигаппар" аппарата акима сельского округа Кыркенсе", село Абдигаппар, улица Толегетай Суинишулы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Абдигаппар сельского округа Кыркенсе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 51 имени М. Каратаева" отдела образования по Жанакорганскому району управления образования Кызылординской области", поселок Жанакорган, улица Женис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Жанакорган: улицы Ахметжан Жанпеисов, Зулпыхар Мусаханов, Бексултан Байкенжеев, Женис, Бостандык, Достык, Оразбек Кашкынов, Садық (Сыздық) Ахметов, Калкоз Сейтпенбетов, Анарбек Асанов, Амир Мажитов, Шокан Уалиханов, Иргебай Сейтенов, Жакат Абдиреймов, Батырхан Сейтов, Низамеддин Илялетдинов, Исмайыл Сарбасов, Төрехан Біләлов, Мұхамеджан Мұсаев, Сүлеймен Бекенов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"Районный дом культуры имени Манапа Кокенова" отдела культуры и развития языков Жанакорганского района", поселок Жанакорган, улица Манап Кокенов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Жанакорган: улицы Корган, Манап Кокенов, Амангельди Иманов, Сартай Даушеев, Айтмаганбет Накыпов, Акмешит, 25-разъезд, Ызгар, Ахмедия Пахырдинов, Мухтар Нарымбетов, Налибай Айдарбеков, Алгашбек Шаухаманов, Мансур Мусаев, Бегайдар Аралбаев, Орынбай Ахметов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 56" отдела образования по Жанакорганскому району управления образования Кызылординской области", поселок Жанакорган, улица Ыбырай Алтынсарин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Жанакорган: улицы Мамат Туйменулы, Бидаш Искаков, Алимколь, Маханбет Даруиш, Ыбырай Алтынсарин, Гафур Мухамеджанов, Калдарбек Аширов, Коргантогай, Санатория, Турсынбек Исмайлов, Исмайыл Искаков, Нарзилда Калилаев, Әбіш Шоқыбаев, Қожахмет Ауанов, Әлім Мұхамеджанов, Мүбарак Абдуллаев, Дүкенбай Досжан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"Жанакорганский аграрно-технический колледж" управления образования Кызылординской области", поселок Жанакорган, улица Курмангазы Сагырбаев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Жанакорган: улицы Курмангазы Сагырбаев, Урзимат Мадиев, Байдуйсен Досымулы, Сулеймен Кошкаров, Абдиманап Абылахов, Болашак, Ордакент, Алдамжар Мухаммеджанов, Шазында Қарақожаев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"Жанакорганская межрайонная больница", поселок Жанакорган, улица Беимбет Майлин 32А (закрытый)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Жанакорган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 163" отдела образования по Жанакорганскому району управления образования Кызылординской области", поселок Жанакорган, улица Онгарбай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Жанакорган: улицы Беимбет Майлин, Талгат Бигельдинов, Алия Молдагулова, Срайыл Искендирулы, Мухамедкали Есболганов, Есиркеп Коңкабаев, Садирбай Сапарбаев, Арасат Файзуллаулы, Тилеу Тотаев, Алдан Аюпов, Суиндик Молдалиев, Абдулла Алтый Сулеймен, Онгарбай, Сейдан Нұрлыбаев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№125 имени С. Сапарбекова" отдела образования по Жанакорганскому району управления образования Кызылординской области", поселок Жанакорган, улица Сыганак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Жанакорган: улицы Султанбек Кожанов, Мусахан Жапаров, Аманбай Шонабаев, Алшекей Бектибаев, Нургали Туршекулы, Абдикадыр Хайникеев, Сейдемет Абдреймов, Ундемес Есенбеков, Кулсин Бакирова, Ерман Байзаков, Сулеймен Мустафаев, Али Токсанбаев, Ахмет Шынтаев, Кудас Жунисбеков, Алаш Жаппасов, Амантай Сатбеков, Оспан Сәдирсламов, Сайфулла Мырзаев, Тынысбек Ысқақов, Тәліп Әлиев, Заманхан Мырзалиев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Кейден" аппарата акима сельского округа Кейден", село Кейден, улица Сырдария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Кейден сельского округа Кейден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"Кызылкум", рудник "Хорасан-1" село Байкенже (закрытый)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Байкенже сельского округа Байкенже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"СКЗ-U", село Кейден (закрытый)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Кейден сельского округа Кейден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"Дом культуры Арман" аппарата акима поселка Жанакорган", поселок Жанакорган, улица Сыганак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Жанакорган: улицы Абай Кунанбаев, Сыганак, Хорасан-Ата, Мухтар Ауезов, Раушан Абенкожа, Садыкбек Сапарбекулы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"Шалкия Цинк ЛТД" поселок Шалкия, улица Мустафа Шокай 32 (закрытый)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Шалкия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