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33b" w14:textId="5415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27 декабря 2018 года №300 "О бюджетах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декабря 2019 года № 390. Зарегистрировано Департаментом юстиции Кызылординской области 30 декабря 2019 года № 7124.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2019-2021 годы" (зарегистрировано в Реестре государственной регистрации нормативных правовых актов за номером 6632,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поселков и сельских округов на 2019-2021 годы согласно приложениям 1-33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2 827 426,6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1 357 391,6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106 668,1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140 480,1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293 162,5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131 306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98 366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193 124,9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137 173,1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127 812,5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139 924,8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102 017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135 939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93 658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8 198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3 985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5 419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4 336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3 635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4 492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3 142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2 646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3 464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2 964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100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715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79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30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392,1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392,1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2 690 135,5 тысяч тенге: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1 263 633,6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98 470,1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135 780,1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287 743,5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126 970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94 731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188 553,9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133 639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125 166,5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136 424,8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99 023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2 920 257,8 тысяч тенге, в том числе: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1 430 545,9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107 506,9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141 504,1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296 046,1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132 150,6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101 196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200 343,9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138 029,5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129 005,5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140 168,2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103 761,1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92 831,2 тысяч тенге.".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26 декабря 2019 года № 390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Жанакорган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1 263 633,6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26 декабря 2019 года № 390</w:t>
            </w:r>
          </w:p>
        </w:tc>
      </w:tr>
    </w:tbl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Шалхия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26 декабря 2019 года № 390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Келинтобе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Жанакорганского районного маслихата от 26 декабря 2019 года № 390</w:t>
            </w:r>
          </w:p>
        </w:tc>
      </w:tr>
    </w:tbl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Аккорган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287 743,5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287 743,5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287 743,5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Жанакорганского районного маслихата от 26 декабря 2019 года № 390</w:t>
            </w:r>
          </w:p>
        </w:tc>
      </w:tr>
    </w:tbl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Кожакент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Жанакорганского районного маслихата от 26 декабря 2019 года № 390</w:t>
            </w:r>
          </w:p>
        </w:tc>
      </w:tr>
    </w:tbl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Сунаката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Жанакорганского районного маслихата от 26 декабря 2019 года № 390</w:t>
            </w:r>
          </w:p>
        </w:tc>
      </w:tr>
    </w:tbl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Томенарык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Жанакорганского районного маслихата от 26 декабря 2019 года № 390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Суттикудык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Жанакорганского районного маслихата от 26 декабря 2019 года № 390</w:t>
            </w:r>
          </w:p>
        </w:tc>
      </w:tr>
    </w:tbl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Акуйик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Жанакорганского районного маслихата от 26 декабря 2019 года № 390</w:t>
            </w:r>
          </w:p>
        </w:tc>
      </w:tr>
    </w:tbl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Бесарык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Жанакорганского районного маслихата от 26 декабря 2019 года № 390</w:t>
            </w:r>
          </w:p>
        </w:tc>
      </w:tr>
    </w:tbl>
    <w:bookmarkStart w:name="z10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Жанарык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