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3a679" w14:textId="443a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Сунаката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2019 года № 402. Зарегистрировано Департаментом юстиции Кызылординской области 6 января 2020 года № 7197.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Сунаката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120 591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1 949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118 642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123 388,7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-2797,7 тыс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–2797,7 тыс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2797,7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возврат неиспользованных (недоиспользованных) целевых трансфертов – 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563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Объем субвенций за 2020 год, передаваемый из районного бюджета в бюджет сельского округа 103 029 тысяч тенге.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402</w:t>
            </w:r>
          </w:p>
        </w:tc>
      </w:tr>
    </w:tbl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Cунаката на 2020 годы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563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123 388,7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физкульторно-оздравительных и спортивных мероприятии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-2 797,7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используемых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402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Сунаката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104 257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402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Сунаката на 2022 года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