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3730" w14:textId="35e3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31 января 2019 года № 15. Зарегистрировано Департаментом юстиции Кызылординской области 4 февраля 2019 года № 6671.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Законом Республики Казахстан от 6 апреля 2016 года "О занятости населения"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Сырдарьинского района.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Сырдарьинского района от "31" января 2019 года №15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2019 год (от численности рабочих мест, без учета рабочих мест на тяжелых работах, работах с вредными, опасными условиями труда)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инвалидов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№137" Сырдарьинского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№126" Сырдарьинского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№132 имени Т.Айтбаева" Сырдарьинского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№135 имени А. Токмаганбетова" Сырдарьинского районного отдела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№44" Сырдарьинского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"детский сад №14 "Алтын сақа - Шаған" аппарата акима сельского округа Шаган"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"Ансар 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"Абай Даулет"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"А.Токмагамбетов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"С.Сейфуллин 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"Школа–лицей №35 имени Исы Токтыбаева" Сырдарьинского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№210 имени О.Абилпаттаева" Сырдарьинского районного отдела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