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0876e" w14:textId="ae087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26 декабря 2018 года №268 "О бюджете поселка Теренозек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22 февраля 2019 года № 288. Зарегистрировано Департаментом юстиции Кызылординской области 27 февраля 2019 года № 6716.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26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268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Теренозек на 2019-2021 годы" (зарегистрировано в Реестре государственной регистрации нормативных правовых актов за номером 6607, опубликовано в эталонном контрольном банке нормативных правовых актов Республики Казахстан 10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1. Утвердить бюджет поселка Теренозек на 2019 – 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2019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484739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27602 тысяч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1937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455200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488345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-3606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3606 тысяч тенге;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3606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2019 года и подлежит официальному опубликованию.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35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Ж.Ембергенов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Е.Ажикенов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Сырдарьинского районного маслихата от 22 февраля 2019 года №288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26 декабря 2018 года №268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Теренозек на 2019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