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dac1" w14:textId="6d5d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№264 "О бюджете сельского округа Амангельды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февраля 2019 года № 284. Зарегистрировано Департаментом юстиции Кызылординской области 27 февраля 2019 года № 6719.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2019-2021 годы"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сельского округа Амангельды на 2019 – 2021 годы согласно приложениям 1, 2, 3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120754,9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3027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117691,9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122046,4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-1291,5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1291,5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22 февраля 2019 года №284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