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dda43" w14:textId="34dda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26 декабря 2018 года №266 "О бюджете сельского округа Когалыколь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10 июня 2019 года № 312. Зарегистрировано Департаментом юстиции Кызылординской области 13 июня 2019 года № 6819.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266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Когалыколь на 2019-2021 годы" (зарегистрировано в Реестре государственной регистрации нормативных правовых актов за номером 6601, опубликовано в эталонном контрольном банке нормативных правовых актов Республики Казахстан 10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Когалыколь на 2019 – 2021 годы согласно приложениям 1, 2, 3 соответственно, в том числе на 2019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115250,4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3450 тысяч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111800,4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117296,4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- 2046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2046 тысяч тенге.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2046 тысяч тенге;".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2019 года и подлежит официальному опубликованию.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Сырдарьинского районного маслихата от 10 июня 2019 года №312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26 декабря 2018 года №266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Когалыколь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