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f64e" w14:textId="3c2f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 267 "О бюджете сельского округа Наги Ильясов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13 августа 2019 года № 328. Зарегистрировано Департаментом юстиции Кызылординской области 15 августа 2019 года № 6882.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Наги Ильясов на 2019-2021 годы" (зарегистрировано в Реестре государственной регистрации нормативных правовых актов за номером 6606,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Наги Ильясов на 2019 – 2021 годы согласно приложениям 1, 2,3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108426,5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2933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105493,5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109789,4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-1362,9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1362,9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1362,9 тысяч тенге;".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13 августа 2019 года №328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№267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