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9fe8d" w14:textId="6b9f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декабря 2018 года № 263 "О бюджете сельского округа Акжарма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13 августа 2019 года № 324. Зарегистрировано Департаментом юстиции Кызылординской области 15 августа 2019 года № 6884.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Акжарма на 2019-2021 годы" (зарегистрировано в Реестре государственной регистрации нормативных правовых актов за номером 6602,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Акжарма на 2019 – 2021 годы согласно приложениям 1, 2,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105185,8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4871 тысяч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100224,8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106154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- 968,2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968,2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968,2 тысяч тенге;".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40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13 августа 2019 года №324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декабря 2018 года №263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2019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