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28c7" w14:textId="d992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Сырдарьинского района № 8 от 8 ноября 2018 года "Об образовании создании избирательных участков"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Сырдарьинского района Кызылординской области от 10 сентября 2019 года № 4. Зарегистрировано Департаментом юстиции Кызылординской области 11 сентября 2019 года № 6915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аким Сырдарьинского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решение акима Сырдарьинского района от 8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участков" (зарегистрировано в Реестре государственной регистрации нормативных правовых актов за номером 6505, опубликовано в Эталонном контрольном банке нормативных правовых актов Республики Казахстан 20 ноября 2018 года):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ряды 7, 9, 10, 11, 12, 16, 18 изложить в следующей редакции: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45"/>
        <w:gridCol w:w="2736"/>
        <w:gridCol w:w="7509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№160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"сельский клуб Калжан Ахун аппарата акима сельского округа Калжан Ахун"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Калжан Ахун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№162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"домкультуры села Акжарма аппарата акима сельского округа Акжарма"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Акжарма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№163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"дом культуры села Шаган аппарата акима сельского округа Шаган"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Шаган: улицы Абай Кунанбаева, Ардагерлер, Амангельды Иманова, Адиль Атакаева, Бейбитшилик, Гани Муратбаева, Достык, Есет би, Жубаткан Бекпанова, Абилькасым Туйгынова, Катира Мыхановой, Наурыз, Рамазан Оразгалиева, Талип Альжанова и переулки Амангельды Иманова, Есет би, Жубаткан Бекпанова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№164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лицей №37" Сырдарьинского районного отдела образования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Шаган: улицы Ергеш Адаева, Аябека, Жусипали Омарова, Аби Омарова и поселения Шешен, Жартыкум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№165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"Дом культуры села Н.Ильясов аппарата акима сельского округа Наги Ильясов"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Н.Ильясова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169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"Дом культуры села Амангельды аппарата акима сельского округа Амангельды"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Амангельды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№171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"Сельский клуб имени Гафурдина Жанузакова аппарата акима сельского округа Айдарлы"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Айдарлы 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коммунального государственного учреждения "Аппарат акима Сырдарьинского района".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Сырдарьинской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