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ed659" w14:textId="19ed6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23 декабря 2019 года № 361. Зарегистрировано Департаментом юстиции Кызылординской области 25 декабря 2019 года № 7049.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Сырдарьинский районный маслихат РЕШИЛ:</w:t>
      </w:r>
    </w:p>
    <w:bookmarkEnd w:id="0"/>
    <w:bookmarkStart w:name="z2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соответственно в том числе на 2020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13493590,2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4639707,5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11375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19944 тысяч тенге;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8822563,7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13663771,2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107977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202801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94824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-278158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–278158 тысяч тенге;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-202801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94824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170181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Сырдарьинского районного маслихата Кызылординской области от 10.12.2020 </w:t>
      </w:r>
      <w:r>
        <w:rPr>
          <w:rFonts w:ascii="Times New Roman"/>
          <w:b w:val="false"/>
          <w:i w:val="false"/>
          <w:color w:val="000000"/>
          <w:sz w:val="28"/>
        </w:rPr>
        <w:t>№ 460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нормативы распределения доходов в областной бюджет: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– 50 процентов;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социальный налог– 50 процентов.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объемы субвенций, передаваемых из областного бюджета в 2020 году 4393322 тысяч тенге.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районном бюджете на 2020 год объемы субвенций, передаваемых из районного бюджета в бюджеты поселка и сельских округов в сумме 1989814 тысяч тенге, в том числе: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Теренозек 651664 тысяч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Акжарма 111567 тысяч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Амангельды 144769 тысяч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Бесарык 101306 тысяч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Когалыколь 122760 тысяч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Наги Ильясов 109935 тысяч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Шаган 181386 тысяч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Ширкейли 123978 тысяч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Сакен Сейфуллин 100612 тысяч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Инкардария 42048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Аскар Токмагамбетов 94685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Калжан Ахун 92452 тысяч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Айдарлы 73760 тысяч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Жетиколь 38892 тысяч тенге.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местного исполнительного органа района на 2020 год в сумме 88023 тысяч тенге.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местных бюджетных программ, не подлежащих секвестру в процессе исполнения местного бюджета на 2020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2020 года и подлежит официальному опубликованию.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Сырдарьинского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Жақып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Сырдарьинского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2019 года № 361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Сырдарьинского районного маслихата Кызылординской области от 10.12.2020 </w:t>
      </w:r>
      <w:r>
        <w:rPr>
          <w:rFonts w:ascii="Times New Roman"/>
          <w:b w:val="false"/>
          <w:i w:val="false"/>
          <w:color w:val="ff0000"/>
          <w:sz w:val="28"/>
        </w:rPr>
        <w:t>№ 460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13493590,2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4639707,5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401418,2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пожоходный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233186,2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3995685,3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3989550,3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8822563,7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8809813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8809813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13663771,2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525892,5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46660,1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150563,5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148842,2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140824,6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110715,5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67440,9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47272,2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6919152,3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180183,9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180183,9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6101228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5815122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154185,2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154185,2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480198,1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125349,6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153428,3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78735,7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637529,4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72714,2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51385,3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116154,6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63457,8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103148,1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102701,1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64793,2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81580,5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120073,4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1001864,4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1001864,4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2280856,4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2280856,4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-278158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2019 года № 361</w:t>
            </w:r>
          </w:p>
        </w:tc>
      </w:tr>
    </w:tbl>
    <w:bookmarkStart w:name="z5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8953839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пожоходный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8953839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5094905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4519975,3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255868,6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2019 года № 361</w:t>
            </w:r>
          </w:p>
        </w:tc>
      </w:tr>
    </w:tbl>
    <w:bookmarkStart w:name="z52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9115393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пожоходный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9115393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4486669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266103,4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2019 года № 361</w:t>
            </w:r>
          </w:p>
        </w:tc>
      </w:tr>
    </w:tbl>
    <w:bookmarkStart w:name="z54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местного бюджета на 2020 год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