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b90c" w14:textId="f55b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Теренозек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27 декабря 2019 года № 371. Зарегистрировано Департаментом юстиции Кызылординской области 30 декабря 2019 года № 7083.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Теренозек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769445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16880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4842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747723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776083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- 6638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6638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6638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Сырдарьинского районного маслихата Кызылординской области от 16.09.2020 </w:t>
      </w:r>
      <w:r>
        <w:rPr>
          <w:rFonts w:ascii="Times New Roman"/>
          <w:b w:val="false"/>
          <w:i w:val="false"/>
          <w:color w:val="00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371</w:t>
            </w:r>
          </w:p>
        </w:tc>
      </w:tr>
    </w:tbl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2020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16.09.2020 </w:t>
      </w:r>
      <w:r>
        <w:rPr>
          <w:rFonts w:ascii="Times New Roman"/>
          <w:b w:val="false"/>
          <w:i w:val="false"/>
          <w:color w:val="ff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371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371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