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1cc9a" w14:textId="0a1cc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Жетиколь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27 декабря 2019 года № 379. Зарегистрировано Департаментом юстиции Кызылординской области 30 декабря 2019 года № 7088.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Жетиколь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41640 тысяч тенге, в том числе: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1120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40520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41640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Сырдарьинского районного маслихата Кызылординской области от 17.11.2020 </w:t>
      </w:r>
      <w:r>
        <w:rPr>
          <w:rFonts w:ascii="Times New Roman"/>
          <w:b w:val="false"/>
          <w:i w:val="false"/>
          <w:color w:val="00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2020 года и подлежит официальному опубликованию.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Сырдарьинского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Жаманкулов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Сырдарьинского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379</w:t>
            </w:r>
          </w:p>
        </w:tc>
      </w:tr>
    </w:tbl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Жетиколь на 2020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Сырдарьинского районного маслихата Кызылординской области от 17.11.2020 </w:t>
      </w:r>
      <w:r>
        <w:rPr>
          <w:rFonts w:ascii="Times New Roman"/>
          <w:b w:val="false"/>
          <w:i w:val="false"/>
          <w:color w:val="ff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учреждений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379</w:t>
            </w:r>
          </w:p>
        </w:tc>
      </w:tr>
    </w:tbl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сельского округа Жетиколь на 2021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379</w:t>
            </w:r>
          </w:p>
        </w:tc>
      </w:tr>
    </w:tbl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сельского округа Жетиколь на 2022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