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3b14" w14:textId="2cd3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Акжарма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366. Зарегистрировано Департаментом юстиции Кызылординской области 30 декабря 2019 года № 7091.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Акжарма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124630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120481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126899,3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- 2269,3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2269,3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366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366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Сырдарьинского районного маслихата Кызылординской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388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