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3ae9" w14:textId="6193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Айдарлы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378. Зарегистрировано Департаментом юстиции Кызылординской области 30 декабря 2019 года № 7092.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Айдарлы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82139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80427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82139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378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378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378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