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7eba0" w14:textId="577e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правлению пастбищами и их использованию по Шиелийскому району на 2019-2020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9 января 2019 года № 35/6. Зарегистрировано Департаментом юстиции Кызылординской области 14 января 2019 года № 6650. Утратило силу решением Шиелийского районного маслихата Кызылординской области от 25 июня 2020 года № 55/5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Шиелийского районного маслихата Кызылординской области от 25.06.2020 </w:t>
      </w:r>
      <w:r>
        <w:rPr>
          <w:rFonts w:ascii="Times New Roman"/>
          <w:b w:val="false"/>
          <w:i w:val="false"/>
          <w:color w:val="ff0000"/>
          <w:sz w:val="28"/>
        </w:rPr>
        <w:t>№ 55/5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Шиелийский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Шиелийскому району на 2019-2020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М.Салкынбаев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Б.Сыздык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Шиелийского районного маслихатa от 9 января 2019 год №35/6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управлению пастбищами и их использованию по Шиелийскому району на 2019-2020 годы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Схема (карта)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расположения пастбищ на территории в разрезе категорий земель, собственников земельных участков и землепользователей на основании правоустанавливающих документов;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Приемлемые схемы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пастбищеоборотов;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Карта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с обозначением внешних и внутренних границ и площадей пастбищ, в том числе сезонных, объектов пастбищной инфраструктуры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000000"/>
          <w:sz w:val="28"/>
        </w:rPr>
        <w:t>Схема доступа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Схема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Схема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</w:t>
      </w:r>
      <w:r>
        <w:rPr>
          <w:rFonts w:ascii="Times New Roman"/>
          <w:b w:val="false"/>
          <w:i w:val="false"/>
          <w:color w:val="000000"/>
          <w:sz w:val="28"/>
        </w:rPr>
        <w:t>Календарный график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использованию пастбищ, устанавливающий сезонные маршруты выпаса и передвижения сельскохозяйственных животных.</w:t>
      </w:r>
    </w:p>
    <w:bookmarkEnd w:id="10"/>
    <w:bookmarkStart w:name="z1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7810500" cy="1082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082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096000" cy="669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669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землепользователей для использования сельскохозяйственного назначения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09"/>
        <w:gridCol w:w="8991"/>
      </w:tblGrid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объекта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Байкуатулы Насыраддин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Аяган Даниярулы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"Улдана" Баймаганбет Сарсенбек Сабекулы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"Досжанов Досжанов Муканбеткали Саденулы"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"Жаленов" Жаленов Бакыт Амангелдиулы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"Темирлан" Жантореев Димаш Муталипулы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"Кадыров" Кадыров Отеубай Кулжанулы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"Кунтуов" Кунту Дуйсенбек Ташаманулы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"Даулет"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Кулкараев Жуманазар Жулдызбайулы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"Кокжиде" Мырзабеков Нургали Исабайулы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"Пир-Жакып" Пиримбетов Абпаз Тайырулы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"Нурасыл" Жумбек Таскын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 Нуржан" Сопыбай Жаркынбек Дуйсенбекулы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"Стамбул" Абдраманулы Стамкул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К/х "Бал-Азат" Султаниярулы Мыктыбай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Топаев Жаксылык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"Береке" Султанияров Баглан Мыктыбайулы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Султанияров Баглан Мыктыбайулы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"Шугыла" Усенов Даулетияр Кудайбергенулы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"Данелян" Артем Данелян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Мырзаева Гулнара Кумисбеккызы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Дарибаев Каныш Бексотулы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Куандыков Нурлан Болатулы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Ранов Сарсембек Алдахиярулы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Уадилов Азамат Бакытжанулы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Ранов Сарсембек Алдахиярулы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 Ислам" Райсов Ерлан Ибадилдаевич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 Оразбай Турсынбаевич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Ермек Кадырбайулы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Тилеубаев Адилбек Абдибекулы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"Бокенбай" Абсултанов Бокенбай Канапияулы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Ерлан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"Ахметов" Бекзадаев Ханзада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"Нур" Байзаков Омирзак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Бошайбеков Тахир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"Жолдасбек" Айтимов Жолдасбек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Жусипов Жасулан Махмутжанулы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"Жигер" Кулбаев Пернебек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"Бауыржан" Курбангалиев Галым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"Кожахметов" Кожахметов Ержигит Сулейменулы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"Макулов" Макулов Алпысбай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"Ырыс" М. Мелдеханова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"Жалгасбек" Молдабеков Нысанбек Жолдасбекулы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Абдирахман Алтынбеков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"Самат" Толегенулы Самат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 Владимир Валерьевич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"Несибе" Шакиров Ауелбай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Нурмаханова Тазагул Кубегеновна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"Жалел" Абдрасилов Абилдахан Жалелулы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Мухамбет Сейфуллаулы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Сейтов Марат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"Акбулак" Калкозов Абдуали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Абдирахман Ербайулы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Сансызбаев Ахметжан Бакирович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 Омирзак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Кенжебаев Серикбай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Осантаева Сауле Окшабаевна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Оразбек Акерке Ашимкызы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Сарыбаев Алмат Серикбаевич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"Magro" Нуртаев Мухтар Анесович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"Абдиганиев" Сактаганова Ултай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"Айшев" Айшулы Рысбек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"Алсериков " Алсерик Курбанкали Абдирахманулы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"Омир" Киикбай Исмайлов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"Оркен"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Сейтов Абдуали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"Борик-Ата"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"Чернышов" Чернышов Александр Александрович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Кулкараев Жуманазар Жулдызбайулы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"Жусип" Жусупов Умирбек Кулимбетович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Сактаганова Ултай Алибайкызы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Жакипова Айгул Жардемханкызы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Бердимурат Нурберди Оркенулы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Алимкулов Адилхан Маликулы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"Уалихан" Абуов Уалихан Сарсенович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Койшыбай Асанов К/х "Бекарыс"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Ахметов Еркебулан Рысбайулы К/х "Ибадулла"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Баймаганбетов Бегалы Амирбекулы К/х "Бегалы"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Байсариев Болат Шермаханулы К/х "Жаксылык"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"Акниет"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"Асылхан" Дуйсебаев Данияр Кулымбетулы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"Жасулан" Алибаева Акдуйсен Абишкызы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"Айдос"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"Жангелди-2" Ж. Аширбаев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"Рыскелди" Серикбай Жундибаев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"Шынгыс" Ергали Ишанкулулы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"Кенебеков" Кенебеков Даулетбек Усенбекулы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"Болашак-2" Талгат Киянбеков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 х "Байназар" Куатбаев Адилхан Мамырханулы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"Кунтуаров" Кунтуаров Даулетжан Сактапбергенулы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"Нурлан" Молдаберген Назымбек Шакирбекулы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"Налибай" Налибай Абилда Болтанулы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"Нурсейтов" Нурсейтов Сериккали Манапулы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"Осербай" Осербаев Беркимбай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"Зангар" Палманов Аскар Тельманулы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"Ерканат" Еранат Псанбаев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Псанбай Берик Ергалиулы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"Рсымбетов" Рсымбетов Бейбит Садуакасович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"Рустем" Мусиев Балгабай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"Бекмырза" Бекмырза Сапарбаев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"Абибулла" Абибулла Сартбаев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"Галым" Сейфулла Шертайулы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"Шорабаев" Шорабаев Турсынбай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"Муханбетжан" Шыганбаева Даригуль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 Ырыс" Китанбаев Мурат Болатович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"Найманбай"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"Шахмардан"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"Самойленко"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"Жагыпаров" Жагыпбаров Алиакбар Музапбарулы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"Жуманазаров"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"Тулпар" Бегманов Танатар Абдикадирулы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"Ержан" Нурсейитов Мухамедали Манапулы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Талгат Сейилбекулы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Жылкыайдаров Оразали Раманкулулы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"Бидайколь"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Шакирова Кенжегуль Ашимовна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Суйиндик Серикали Шалабайулы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Топаева Фатима Рашкызы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Молдабаева Улбосын Кызылбайкызы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Тлеубай Ардак Багдатулы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Бахтияров Жасулан Алтынбекулы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 Дарын Данаулы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Мусаева Перизат Бектаевна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Мирзабекова Аккенже Мустапаевна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Арыстанбаев Дастан Булатович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"Ырыс" Китанбаев Мурат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"Тулпар" Бегманов Танатар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Алпысбаева Жамал Тулегеновна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Иманбаева Алмакул Утеулиевна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"Каратау"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"Абсадык"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"Алмасбаев"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"Анафияев"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"Аширбеков"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Баглан Аширбеков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"Байкенжиев" Байкенжеев Мусылманкул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"Оркен" Балтабаев Колбай Оркенулы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"Габит" Бейсенов Габит Серикбаевич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Оскенбай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"Бектурсынов"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"О.Батиш" Батиш Омирбек Мауленулы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"Серикбай"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"Ербол" Достияров Ербол Кенжалиулы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"Бексейит" Алсейт Бейсенби Бексейитулы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 х "Сабыр" Ермаганбетов Орынбасар Ашимулы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"Жарас" Ермекбаев Омирхан Сейткасымулы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Алимхан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"Дархан Жилкибаев" Дархан Саттарович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"Берик"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Жусип Айторе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"Жылкайдаров" Жылкайдаров Оразали Раманкулулы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"Ибишев"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"Бесбулак"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Калмырза Гулнара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Калымбетова Балжан Абдикадыркызы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Нурманхан Камбаров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"Бейбарыс" Машрапулы Жылкайдар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"Мади"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"Аруана" Абамуслим Омирали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 Абдирахман" Омиралиев Марат Абдрахманулы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"Нурислам"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"Сейдилдаев" Карекей Кулзада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"Айдаулет" Тобажанов Гани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"Туленов"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Ибрагим Умаров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Шорабаев Абдигани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Шолпан Смаилова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Бекжанов Сарсенбай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Муратова Турсынкул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Мусабаев Ибраким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Муратов Мурат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Нурмаганбетов Арман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Таубаев Ермахан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"Халык" Калыкберди Мыханов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Отегулов Омирбай Шаймерденулы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Дуйсенбекова Кулганша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"Канагат"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Мусабеков Берикхан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Мыканов Калыкбердi К/х "Халык"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Дауылбаев Пернебек Шарипбекулы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Изтлеуов Рустембек Жубанышбаевич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Акимтаев Галымжан Тамашаулы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Амзеева Рая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Лекеров Баглан Бердавлетович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Есенбеков Кыдырали Ильясулы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Дауылбаев Пернебек Шарипбекулы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Айтбай Данабек Жумабекулы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Шонабаева Зауреш Бексултановна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Умаров Ибрагим Мусаевич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Дуйсенбаева Шакизат Сейлхановна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Апбас Бакир Толесулы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Альменов Берикбай Алибекович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Алтайбай Айдос Сактаганулы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Мадибек Бакыт Жуманулы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Шереханулы Кузенбай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Менлибеков Талгатбек Жалиевич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Ермекбаев Омирхан Сейткасымулы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Абилкасым Ерсултан Саттарбекулы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Ташбулатова Лаура Кудайкулова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Ашимхан Тынымкул Кабылдакызы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Мусабеков Берикхан Ибрагимулы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Козайдаров Махсут Нагиметтулаевич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Нуртаев Торебек Борайбайулы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Бейсенов Габит Серикбаевич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Абдирашев Мейрамбек Жумабекулы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Альжанов Маден Алгабасович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Досов Пазылхан Баракбайулы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Еримбетов Серик Бекбайулы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 Омирбек Медетбекулы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Кулкараев Жуманазар Жулдызбайулы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Ишанкулулы Ергали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Ишанкулулы Ергали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Парманкулов Махмутхан Азимханулы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Ермаханов Сабыр Дуйсенбекулы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Ергешбаев Амир Байхожаевич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Керимбеков Орал Смайылулы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"Абдижапбаров"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"Абдыкалыков"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Абдыхалыков Муханбеткали Имангалиевич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"Досбол" Канымкуль Абдуллаева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"Ерболат"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"Акбалаев"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"Алданазаров"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"Жайсанбай" Аханов Пернебек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"Турсынбек"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Аширов Жандарбек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К/х" Бакберген" Дуйсенбиева Кулшара Шамшидиновна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"Азиз"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"Абылай" Нарымбетова Салима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"Бердиахмет" Калдан Базаркул Саруаркызы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"Кемелов"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"Ксенбаев"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"Жуантобе"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Тажиев Ербол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"Усенбаев"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Абдихалык Рустемгали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Игорь Цой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"Бабасов"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Талгатбек Саулебеков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Абжапбаров Сейткали Журсинулы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Бактияр Есенгелдиулы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Ксенбай Аюпхан Бакирулы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"Айдаралиев"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"Бигелди"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Талгат Аманжолов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Еркин Абдихайымов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"Бакты АТА"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"Жайлау"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К/х "Бакты АТА"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Гаухар Еримбетова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"Табигат"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"Баглан"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"Алмас" Утеген Курманай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"Тулпар"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"Кенжесары-АТА" Канат Сара Курманкызы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"Толеп"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"Шашты АТА" Сулейменов Музафар Саруарович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 х "Айбек" Шеримбет Ахметхан Сарыбайулы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К/х"Усенбаев" Усембаев Ергазы Сагымбайулы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"Тымбаулиев"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Толегенов Нурлыбек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"Садак"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Байимбетов Ерлан Мейрамханулы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Айымбетов Замирбек Рахматуллаулы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Нарбаев Жарасхан Махмуталиулы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Сейлханов Абылай Алпысбаевич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Шамухамед Абдрасилович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Мырзаев Усен Нурмухамедулы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Абдирахман Ербайулы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Ысмайлов Алмасхан Бауырханулы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Сейтов Мухамедияр Сейтулы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"Удербай"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"Зейнулла"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"Басхожаев"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"Кайсар"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Жексенбаева Гулмайра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"Нурдана" Кутышев Мейиржан Махмутханулы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"Инкар" Сейдилдаев Инкар Зейнуллаулы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"Ардак" Смайыл Галымжан Корегенулы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"Жангали" Сыздыков Толеген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"Тогызбаев"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Алмат Тогызбаев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"Айдар" Айдар Усенулы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"Бекмырзаев"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Баглан Аширбеков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"Теликол" Нугман Бекбай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"Зангар"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Нугманов Зинаб Бекбайулы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"Ел Ырысы" Ахметулы Орынбай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"Алмен" Алмен Максут Жарасбайулы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"Берекели" Смайл Дуйсенбек Махатулы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"Алтын ДАН" Рахман Конырат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"Баглан" Баглан Лекеров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"Несибели"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"Акниет-2"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"Улангасыр"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"Сабырхан" Каденов Жарасхан Сандыбайулы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"Досман" Досман Бахман Нургазыулы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"Мортык"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"Актилек"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Кайрат Ермекбайулы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Кенеев Мухит Торебекулы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"Жана Алгабас" Биимбетов Канат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"Бестам Ели" Кошкаров Балтабай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Толеген Рустем Шаукенулы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Ишимов Алибек Абекович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Байдаулетов Утеу Сауленович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"Жана ГАСЫР"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"Дихан" Абенова Жамила Женисовна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"Жеруйык" Абишулы Елтай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"Алмат"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"Танат"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"Аунамасов"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"Ахет"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"Сержан"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Жаксылык Ахметов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"Байниязов"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"Жанкелдi"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"Бексеитов А"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"Еркин"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Дуйсебаев Данияр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"Ергалиев" Осербай Торебек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"Бирлик"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"Ержанова"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"Ринат"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"Ыбрай Жакай"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"Жуманазар ата"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"Шахмардан"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"Шахмардан"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"Кошан"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"Кутты ЖЕР"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"Казына"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"М.Махаш"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"Мамбеталиев"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"Маханбетов"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"Ниязов" Ниязов Жакып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"Нургиса"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Ануар Нурман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"Нуртай"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"Нуртуреев"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"Магрипа"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"Алтын ДАН-Шиелi" Аскар Бердибаев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"Охапов"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"Сагындык"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"Саржанов"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"Абдуали" Абдуали Сейтов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"Атамура"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"Максат"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"Женис Женис Шакирова"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К/х "Даурен" Смаханов Талгат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"Абыз Ата"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"Алиев"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"Нур-Ахан"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"Нурсанат" Абдуллаев Оразмахан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"Нурай"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"Сатов"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"Журсинбаев"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Абиш Маханбет Елтайулы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 Канат Абдулхайсулы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Бектай Зайниевич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Кулжабаева Айнур Танрбергеновна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Калымбетов Бакытжан Султанулы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Махамбетов Галымжан Шакизатулы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Жуманкулов Бакытбек Сагындыкулы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Байменкеев Темирбай Жолдасбекулы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 Акылбек Кенжекешулы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"Еркин" Бердибаев Аскар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Алжан Абдиазиз Аскарулы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Алимбетов Торебай Нускабайулы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Нурлыбаев Гарифолла Абдимажитулы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Бердибаев Алайдар Айтореулы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Жаксыбаев Багдат Дуйсенбаевич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"Тауекел" Байдилда Каржаубай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Мусабекова Индира Елтайкызы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Деламбетова Гулнур Уразовна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Ниеталиев Дулат Сангильбаевич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Примбетов Бекмаганбет Кауасовия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 Абылхан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"Куаныш"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"Алментаев"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"Айдархан"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"Жаксылыков"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"Женсикбай" Налибаев Женсикбай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"Аксуат"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Конобейцева Светлана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"Олжас"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"Байсын"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"Аулет" Туребаева Рсалды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Шонабаева Зауреш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"Абдикарим"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"Табысты"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"Алия" К/х Ахметов Кайрат Ермекбайулы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"Шахмардан" Есен Асылхан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"Бекетау" Бердибаев Бекетау Жантуреевич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"Бегалиев" Бегалиев Алтынсары Серикбайулы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"Жанкелди" Бекенов Жанкелди Жумабайулы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"Еркин"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Кайрат Ермекбайулы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Кыпшакбаев Аскар Курманалиулы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Махамбетов Галымжан Шакизатулы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Куздеубай Ануарбек Орынбекулы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Арыстанбаев Дастан Булатович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"Аккала"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"Ор-Тал-Ас" Жуманов Алмас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Искаков Кожахмет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Ташимбет Алпысбек "Ташимбет"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"Аян"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"Молшылык"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Удер Зулыпхар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Алжанов Орынбасар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Топаева Фатима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Шагирбаева Асемкуль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 Достияров"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Ахметова Алтынкул Шоракызы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Кемел Бактияр Жолшыулы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Касымов Бауыржан Акзанович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Арзыкул Кыдырбек Абдирасилулы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Сейтмаганбетов Ерсейт Омарович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"Мархабат"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"Алишер"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"Апбасов" Бакир.Апбас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"Туган жер Улгили"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"Ерболат"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"Жандос" Жузен Конкаев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"Азамат" Шубирали Мусабеков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"Халык" Калыкберди Мыканов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"Жана Акжол" Калыкберди Мыканов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"Нурага"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"Сандыбеков"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"Суйиндик" Суйиндик Аманжолов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К/х"Шакен"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"Бекболат" Бекболат Шарбеков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"Токпанбет"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"Канагат"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"Бакыш Баба"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"Серик"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"Мусабеков" Берикхан Мусабеков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"Мухтар" Мухтар Уралов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"Торе"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Курбан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Омирали Абамуслим Сулейменулы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"Жандос" Ермекбаев Сейткасым Баймуратулы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"Аюпов"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"Есабыз БАБА"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"Жолдасов"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"Мамбетбаев"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"Наурызбай"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"Наурыз-2"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"Молшылык-2"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"Жиделиарык"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Диханбаева Кулбиби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Батыршаев Куанышбек Сагынбайулы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Шойбек Изимхан Мусаханулы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"Кыпшак" Аюпов Сарсенбек Досмагамбетулы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"Жолдасов" Абылаева Алмагул Абылайкызы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 Акылбек Аманбекулы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Ултаракова Бактыгул Оспанкызы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"Шойбек" Шойбек Изимхан Мусаханулы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Ишимов Алибек Абекович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Арыстанбек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Абдиев Аскар Дуйсенбаевич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Абдирасулов Жаксыбек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Абенов Абдулла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Абилдаев Абсан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Маханбетова Наушарбану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"Шаткол" Акимов Талгат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Алибаев Сакен Перузханович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Андабаев Жакип Сейсенбекович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"Алтынбеков" Алтынбеков Абилхан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"Асан" Асанов Жалгас Мадиярулы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Басыкараев Ануарбек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"Р.Бекенов"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Дилдабаев Аманбай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"Мустафа" Дабылов Данабек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"Дургара"Дургараев Берiк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"Нурлан" Адилбеков Нурлан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"Несибе-2"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"Нурболат" Жанжигитов Бакыт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Жуманов Ербол Шоштанович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"Береке" Изимов Турсынбай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"Гулнур" Ишанкулова Сапура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"Каипова"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Калманова Жанат Муратбековна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"Молдир" Каракулова Фарида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"Иманжусип" Кенжебаев Рысбек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"Перизат" Кожанов Абатхан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"Н.Косекеев"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Кудайбергенов Александр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"Самал" Маденов Туребай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Мамахов Нурлан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"Тама" Мырзахметов Алдаберген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"Нуралиев" Нуралиев Абубакир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"Максат" Нургалиев Рауан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"Нурай" Нурмаганбетов Ермаш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Омаров Габит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"Оразаев" Оразаев Муратхан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"Руслан"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Сейдахметов Алиаскар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"Уйымдастык"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Сутенов Болат Бекенович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"Б.Тажбенов"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"Н.Тажимов"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"Танырыкбаев"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"Токтыбаев"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"Даму" Токтыбаев Абдуали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Толегенов Бакытбек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"Даулет" Тулегенов Ануарбек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"Турымбаев"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Тусмаганбетов Батырбай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"Уркинбаев" Уркинбаев Сактаган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"Хайдаров" Хайдаров Омархан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"Шiлдебаев" Шiлдебаев Торехан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Ербаев Орынбасар Абдуллаевич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Алтынбеков Кайрат Айдарханович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Мирзабекова Жадра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"Нуртуган" Нуртуганов Битуган Нуртуганулы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 Нурлыбек Мурзатаевич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Керимова Айгуль Сахиевна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Мухтаров Рысбек Утелович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Смайыл Карлыгаш Смайылкызы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 Султан Кайратулы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Кунтуганова Умиткул Кунтуганкызы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Абенов Канат Калкабаевич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Аскарова Улжан Молдахметовна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Баймбетов Алмас Жексенебаевич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Сыздыкбаев Сейлхан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Байбеков Даулет Онгарбекулы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Ерназаров Кыргызбай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Турсынов Калдыбек Сагимбекович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Оналбаева Айнур Серикбаевна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Сейлханов Ермекбай МАДЕНОВИЧ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Умбетов Талап Муратбаевич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Райымбеков Ербол Султанович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Ескалиев Алтынбек Алдашович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Роллан Жомартович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Ембергенов Жолдасбай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Умбетов Куанышбек Абишович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Шамшиев Оразай Калданович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Кулимсейитов Айдархан Сапаулы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 Азимхан Женисханулы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Бекетов Баглан Бекетулы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Жузкенов Билал Ергазиевич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"Фархад" Енсебаев Кайрат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"Жидебаев"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К/х"Жокебай"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"Казбек" Иманов Алтынбек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Назаров Нурлыбек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Абасилов Бауыржан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Абдрахманова Зауре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Садибеков Баубек Конысбекович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Абильдаев Абдигани Абжанович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Малик Азимхан Женисханулы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Абиев Султан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"Жанерке" Абуова Аккенже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"Уайда" Алиханов Уайда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"Жагыпбар" Жагыпбар Ахантаев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"Слам" Ахметов Бегалы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"Сарыдала" Баймаганбетов Зулпыхар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Бакиров Темiрхан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"Дуйсенов" Дуйсенов Бектурган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Жумагулов Калжан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Жусипов Айдар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"Жусип" Перизат Жусипова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Кузембаев Алтынбай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Рыспембетов Асылхан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"Самрат" Спанов Бекболат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Шаймерденов Асан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 Канат Абдулхайсулы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Акмырзаев Кабланбек Шатланбекулы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Ахантай Батырхан Жагыпбарулы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Исмагулов Шахизат Булатбекович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 Казбек Кулимбетович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Ахантай Даулетхан Жагыпбарулы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Даулетов Кобей Алимбайулы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Полатов Уристемхан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Мылтыкбаева Кулзейнет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Талманов Досбол Мырзатайулы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Абдраймова Рита Ермековна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"Аккум" Анламасов Кыпшакбай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"Арыстанов" Арыстанов Оразхан Базаргалиевич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"Аскаров" Аскаров Абуталип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"Ергали" Имангалиев Султангазы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"Нурбек" Биназаров Нурдилда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Мамбетов Абiлда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"Жалгасбек" Молдабеков Нысанбек Жолдасбекулы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Молдакешов Пернеш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"Мунтенов"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"Егинши" Нурымбетов Кайрат Дуйсенбаевич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"Прмаганбетов"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"Сейткулов" Сейткулов Жолдасбай Орынбаевич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"Толегенов" Толегенов Серикбай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"Cейдахметов"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"Шаймбетов"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Маханбетов Канат Базарханович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Баймуратов Кенжетай Сагинишович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Баядилов Руслан Сейтжапбарович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Тыныштыкбаева Жанат Туребековна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Жусупбеков Табигат Молайдарович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Алибаев Сейдигазы Ташмагамбетович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Кыдыралиев Серик Кыдыралиевич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Анламасов Наурызбай Кыпшакбаевич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Ембергенова Гаухар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Абдуманов Пернеали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Абызов Ермахан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"Шашты" Ермекбаев Тенизбай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"Карабек" Карамолдаев Карабек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Мамышев Нысан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Сейдахметов Талгат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"Олендi" Дуйсебекова Кулганша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Кененбаев Асхат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Кенжебаев Габитжан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 Флейшман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Ким Герман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Тулегенов Бектилеу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Хайдаров Сейдалы Каржаубаевич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Досымова Оразкул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Жумагалиев Арман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Оралбаев Курайысхан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Жанжигитов Бакулма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Тойшыбаев Тыныштык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Темирбек Меруерт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Суюндиков Досбол Досматович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Бегманов Бахыт Кенжеевич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Ердибеков Алиби Тураевич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Аманжолов Нурымбет Жапишулы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Бейсембаев Зейнулла Зулпыхарулы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Саржанов Нурлан Борибаевич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Тухлибаев Абдухалик Куйчибаевич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Оралбаев Курайысхан Калмаганбетулы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Кененбаев Сакен Самиулы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Махамбетов Ерим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Кожахметов Ануарбек Скендрович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"Абдыкалыков"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"Аймурзаев"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"Сеним" Ерлан Аманжолов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"С.Амантауов"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"Бекмырзаев"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"Б.Божанов"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"Бастау" Абибулла Абилулы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"М.Егизбаева"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"Жанажол" Болат Нарымбетов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"Р.Жумабеков"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"К.Жумабекова"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"Калекеев"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"Баукен"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"Култаев"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"Мектеп"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"Махатаев"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"Мустафа"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"Оразымбетов"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"Б.Отебаев"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"Гафур" Жаксылык Утеев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Примбетова Шынар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"Бурхан"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"А.Махантаев"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"А.Сапаров"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"Г.Сапаров"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"Сейтжанов" Абдималик Сейтжанулы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"Сыргабаев" Канат Сыргабаев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"Д.Байимбетов"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Алимова Оразгул Айтугановна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"Ж.Абжапбарулы"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"Абдукаримов"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"Айбек"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"Жолдасбеков"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"О. Куздеубаев"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"Б.Саржанов"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"Б.Коскулаков"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"А. Койшыбаев"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"Сугиралиев"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Телжанов Сартай Калдыбайулы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Жаппасбаев Таужан Дильдабаевич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 Оралхан Куандыкулы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Нурымбет Орикбай Турсынбайулы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Байсымаков Кайрат Зейнуллаулы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Калмаханулы Нурлан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Толеген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Есенбеков Кыдырали Илиясулы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Амзеева Рая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Ахметов Болат Орынбаевич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Сарсенбаева Забира Сарсенбайкызы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Абдуназарова Айсара Шакировна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Кипшакбаев Марат Кенжебекович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Альменов Берикбай Алибекович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Жусупов Омирбек Кулимбетович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Абдираманова Шырынкул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Нуртай Сабит Нурмаганбетулы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Кушербаев Усен Жолдасбекович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Козайдаров Махсут Нагиметтулаевич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Саденов Асылхан Нашимханулы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Маханбет Султангали Абутахирулы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Куртаев Адилжан Сейтжанович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Ержанов Женисбек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Абдираман Казыхан Адилханулы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Ибраев Шалкар Абдумуталипович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"Тонкерис - К"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Парманкулов Махмутхан Азимханулы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К/х "Халык" Мыханов Халыкберди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"Толеу ата"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"Парасат-Кызылорда"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"Талаптан-2"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"Мустафа Шокай-Ыдырыс"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"1-МАЙ"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ТОО "Бирлестик"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"Досбол БИ"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"Жана Бестам"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"Сыр ИГИЛИГИ"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"Тан Лтд"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ТОО "Сыр Агро и К" 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Әділсерікқызы Айдана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Ибрагим Асхат Жорабекулы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Жумабеков Нурали Тулегенович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Макшатов Жумагазы Жумаевич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Мусилимова Гульшат Алиевна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Қалдыбеков Айбар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Шеримбетов Кайсар Айдарханович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Сансызбаев Ахметжан Бакирович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Апсембетов Ерлан Серікұлы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Темирова Карлыгаш Маханкызы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Ултарахов Ергали Секенович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Палжанов Марат Умирзакулы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Руслан Нурланулы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Танатов Нурбек Рахметулы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Ташимбетов Батырбек Алпысбекулы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Избенбетов Мурат Ерланулы</w:t>
            </w:r>
          </w:p>
        </w:tc>
      </w:tr>
      <w:tr>
        <w:trPr>
          <w:trHeight w:val="30" w:hRule="atLeast"/>
        </w:trPr>
        <w:tc>
          <w:tcPr>
            <w:tcW w:w="3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8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К/х "Сагадат" Алимкулов Шарипхан</w:t>
            </w:r>
          </w:p>
        </w:tc>
      </w:tr>
    </w:tbl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К/х –крестянское хозяйство; ТОО- товарищество с ограниченной ответственностью.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6197600" cy="889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97600" cy="88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сезонных, объектов пастбищной инфраструктуры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1"/>
    <w:p>
      <w:pPr>
        <w:spacing w:after="0"/>
        <w:ind w:left="0"/>
        <w:jc w:val="both"/>
      </w:pPr>
      <w:r>
        <w:drawing>
          <wp:inline distT="0" distB="0" distL="0" distR="0">
            <wp:extent cx="7048500" cy="919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48500" cy="919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копаням, оросительным или обводнительным каналам, трубчатым или шахтным колодцам) составленную согласно норме потребления воды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6527800" cy="9118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911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знаки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5"/>
    <w:p>
      <w:pPr>
        <w:spacing w:after="0"/>
        <w:ind w:left="0"/>
        <w:jc w:val="both"/>
      </w:pPr>
      <w:r>
        <w:drawing>
          <wp:inline distT="0" distB="0" distL="0" distR="0">
            <wp:extent cx="5816600" cy="477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477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пастбищ, и его замена предоставляемых размещения поголовья для сельскохозяйственных животных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405"/>
        <w:gridCol w:w="1595"/>
        <w:gridCol w:w="1625"/>
        <w:gridCol w:w="1196"/>
        <w:gridCol w:w="826"/>
        <w:gridCol w:w="1595"/>
        <w:gridCol w:w="1424"/>
        <w:gridCol w:w="1425"/>
        <w:gridCol w:w="996"/>
        <w:gridCol w:w="366"/>
        <w:gridCol w:w="367"/>
      </w:tblGrid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населенных пунктов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нужд населения (пастбища и сенокосные угодья.)</w:t>
            </w:r>
          </w:p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 и личных крестьянских хозяйств по поголовье скота</w:t>
            </w:r>
          </w:p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на одну единицу, необходимо пастбищ, га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по нормативу необходимо пастбищ, га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Требуется дополнительных пастбищ, га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 выдоваемые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государственного земельного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  <w:bookmarkEnd w:id="27"/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арендуемых земель,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  <w:bookmarkEnd w:id="28"/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Сезонные 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  <w:bookmarkEnd w:id="29"/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Отгонные 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(га)</w:t>
            </w:r>
          </w:p>
          <w:bookmarkEnd w:id="30"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Шиели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39644,0 га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 га-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КРС-4908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53988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39120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МРС-2713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Лошадь-380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Верблюд-0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Акмая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 га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3718,0 га-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-2982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32802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37351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37351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МРС-3302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Лошадь- 558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Верблюд--0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Актоган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105328,0 га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11427,0 га 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КРС - 1053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11583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- 1306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– 316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Алмалы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2965,0 га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1688,0 га-пастбище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-1598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17578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-886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-594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25561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Байгекум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3382,0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1342,0 га-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-2147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23617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24108.8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24108.8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– 1566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– 405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- 42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32973.8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Бестам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6875,0 га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1233,0 га 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-1720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18920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МРС-1767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–301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-55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20529.4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20529.4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Гигант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21592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 га-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-4133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45463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-6079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- 1120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73397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54993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Жанатурмыс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19479,0 га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4822,0 га 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КРС-1580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17380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13647.4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13647.4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-1769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-221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Енбекши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454600,0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21479,0 га-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- 3190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35090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-15704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-679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- 468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7207.2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86673.2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53518.4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53518.4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Жиделиарик Жиделиарык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2753,0 га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351,0 га 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КРС-1575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17325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– 1345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-508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26888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22609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Жолек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70805,0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3791,0 га-пастбище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– 2985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32835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35989.6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35989.6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– 2173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Лошадь- 943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- 93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51307.2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Жуантобе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6614,0 га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1039,0 га 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КРС- 1974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21714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МРС- 2986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- 1040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35522.4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Ирколь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19652,0 га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5802,0 га 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– 2468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27148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- 1000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- 280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Кердели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7019,0 га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2495,0 га 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- 3324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36564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МРС - 4354 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9578.8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– 585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- 21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54071.2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40295.4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40295.4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с/о Каргалы 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418902,0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11128,0 га 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- 1639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14495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– 2318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5077.6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- 531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– 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30009.6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Майлытогай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92658,0 га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1077,0 га 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– 1339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14696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- 5684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12504.8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- 715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Верблюлд - 26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36896.2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28613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Сулутобе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699803,0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53029,0 га-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- 4564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50204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15878.4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15878.4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- 4669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10271.8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- 2381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- 57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92306.6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Когалы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363991,0 га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6768,0 га-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- 1906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20966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22748.4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22748.4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– 3861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8494.2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– 1129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- 12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Талаптан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416641,0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20413,0 га- пастище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– 3335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36685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47844.4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47844.4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– 1862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– 513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- 459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7068.6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Тартогай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338832,0 га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3399,0 га-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– 2659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29249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- 6374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14022.8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– 781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10153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- 24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369.6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53791.4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41369.8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41369.8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Теликоль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84726,0 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5114,0 га-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- 2383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26213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28728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28728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– 4154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– 451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41214.8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Тонкерис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15972,0 га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4110,0 га-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-3313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36443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-4526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9957.2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-498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52874.2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37635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Ортакшыл</w:t>
            </w:r>
          </w:p>
        </w:tc>
        <w:tc>
          <w:tcPr>
            <w:tcW w:w="1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68792,0</w:t>
            </w:r>
          </w:p>
        </w:tc>
        <w:tc>
          <w:tcPr>
            <w:tcW w:w="16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7501,0 га- пастбище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 – 2915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32065</w:t>
            </w:r>
          </w:p>
        </w:tc>
        <w:tc>
          <w:tcPr>
            <w:tcW w:w="14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27328.8</w:t>
            </w:r>
          </w:p>
        </w:tc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27328.8</w:t>
            </w:r>
          </w:p>
        </w:tc>
        <w:tc>
          <w:tcPr>
            <w:tcW w:w="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 - 3367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7407.4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 – 607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9347.8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 - 0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: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6889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48820.2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району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3239755,0 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176484.0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1064606.4</w:t>
            </w:r>
          </w:p>
        </w:tc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690156.2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690156.2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с/о–сельский округ; пос.– поселок; КХ –крестянское хозяйство, га – гектар; КРС – крупнорогатый скот; МРС – мелкорогатый скот.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селе, сельском округе.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6223000" cy="897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74"/>
        <w:gridCol w:w="1847"/>
        <w:gridCol w:w="4102"/>
        <w:gridCol w:w="2782"/>
        <w:gridCol w:w="795"/>
      </w:tblGrid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перегона животных в отдаленных пастбищ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 Сарысу, Каратау,Кызылкум)</w:t>
            </w:r>
          </w:p>
          <w:bookmarkEnd w:id="37"/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отгона от отдоленных пастбищ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Акмая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Алмалы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Бәйгекум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марта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Енбекши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марта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Гигант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Жуантобе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Бестам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Жолек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Ортакшыл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Кердели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Жидели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Каргали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Теликоль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Актоган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Тонкерис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Талаптан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марта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Тартогай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марта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Когалы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Сулутобе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марта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Майлытогай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половина марта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декада октября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Ирколь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Жанатурмыс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 Шиели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4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с/о–сельский округ; пос.– поселок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Календарный график по использованию пастбищ, устанавливающий сезонные маршруты выпаса и передвижения сельскохозяйственных животных. А также длительность периода выпаса: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-длительность период выпаса зависит от видов сельскохозяйственных животных и почвенно-климатических условии;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-саксаула-кустарниковых степ и степных -160-180 дней;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-в пустыне- 130-170 дней.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продолжительность выпаса зависит от крупного рогатого скота молочного направления – минимальный, а для мяса крупного рогатого скота овец, лошадей, верблюдов – максимальный и от глубины снежного покрова, плотности снега и других факторов.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Деление всего земель района на категории земли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9"/>
        <w:gridCol w:w="2793"/>
        <w:gridCol w:w="3195"/>
        <w:gridCol w:w="3195"/>
        <w:gridCol w:w="2378"/>
      </w:tblGrid>
      <w:tr>
        <w:trPr>
          <w:trHeight w:val="30" w:hRule="atLeast"/>
        </w:trPr>
        <w:tc>
          <w:tcPr>
            <w:tcW w:w="7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 земель</w:t>
            </w:r>
          </w:p>
        </w:tc>
        <w:tc>
          <w:tcPr>
            <w:tcW w:w="31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пастбище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обводненных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места общего пользования в сельском хозяйстве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222126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177231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28897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61614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39387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Промышленности, транспорта, связи, обороны и земли, и другие направления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12794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4218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1663577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18547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5551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земли запаса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1261097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964022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3239755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1215720</w:t>
            </w:r>
          </w:p>
        </w:tc>
        <w:tc>
          <w:tcPr>
            <w:tcW w:w="2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31333</w:t>
            </w:r>
          </w:p>
        </w:tc>
      </w:tr>
    </w:tbl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Шиелийского района обоснованный сельскому хозяйству, в последнее время динамично развивающийся регион по животноводству. При выполнении обязанностей полной обеспечении продовольствием страны развития животноводства занимает особое место, его основой является эффективное и рациональное использование природных пастбищ.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Эффективное использования избегая деградации пастбищ неотложное задача при осуществления мер по улучшению для земельных собственников и пользователей природных пастбищ.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этим, согласно Приказу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 со стороны акимата Шиелийского района проведен анализ состояния обеспеченности поголовья скота пастбищами на территориях крестьянских хозяйств и сельских округов.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города резко континентальный, зима сравнительно холодная, лето жаркое, засушливое и ветренное. Среднегодовая температура воздуха в январе – (- 9-13С), в июле – (+27+29). Среднегодовой размер осадков – 100-150 мм. Цвет почва на севере серый, песчанно серый, местность ровная, в центральной части почва песчаная, песчано-глинистая, серого цвета. В настоящее время по району 1257 голов верблюдов, 59687 голов крупного рогатого скота, 84070 голов мелкого рогатого скота, 15542 голов лошадей, 37521 голов птицы и 16 пунктов искусственного осеменения, 2 скотомогильника (биотермических ям).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Территория Шиелийского района состоит из 1 поселка и 22 сельских округов.</w:t>
      </w:r>
    </w:p>
    <w:bookmarkEnd w:id="51"/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об объектах ветеринаринарно-санитарии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82"/>
        <w:gridCol w:w="1652"/>
        <w:gridCol w:w="2482"/>
        <w:gridCol w:w="1600"/>
        <w:gridCol w:w="2483"/>
        <w:gridCol w:w="1601"/>
      </w:tblGrid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Ветеринарные пункты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купании скота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Пункты осеменения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Скотомогильники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Акмая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Алмалы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Бәйгекум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Енбекши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Гигант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Жуантобе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Бестам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Жолек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Ортакшыл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Кердели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Жидели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Каргали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Теликоль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Актоган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Тонкерис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Талаптан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Тартогай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Когалы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Сулутобе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Майлытогай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Ирколь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Жанатурмыс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Пос.Шиели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4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</w:tbl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с/о–сельский округ; пос.– поселок</w:t>
      </w:r>
    </w:p>
    <w:bookmarkEnd w:id="54"/>
    <w:bookmarkStart w:name="z63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численности поголовья сельскохозяйственных животных</w:t>
      </w:r>
    </w:p>
    <w:bookmarkEnd w:id="5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голов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701"/>
        <w:gridCol w:w="1806"/>
        <w:gridCol w:w="2184"/>
        <w:gridCol w:w="2185"/>
        <w:gridCol w:w="2185"/>
        <w:gridCol w:w="2185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населенного пункта 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МРС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Птица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Ақмая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Алмалы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Байгекум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Енбекши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15704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Гигант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4133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6079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Жуантобе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Бестам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Жолек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Ортакшыл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Кердели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Жидели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Каргалы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2318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Теликоль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2383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Актоган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Тонкерис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Талаптан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Тартогай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6374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Когалы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Сулутобе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2381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4564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4669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Майлытогай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5684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Ирколь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с/о Жанатурмыс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пос.Шиели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4908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2713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21673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2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15542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59687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84070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37521</w:t>
            </w:r>
          </w:p>
        </w:tc>
      </w:tr>
    </w:tbl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с/о–сельский округ; пос.– поселок КРС – крупнорогатый скот; МРС – мелкорогатый скот</w:t>
      </w:r>
    </w:p>
    <w:bookmarkEnd w:id="5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header.xml" Type="http://schemas.openxmlformats.org/officeDocument/2006/relationships/header" Id="rId1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