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492a" w14:textId="2ea49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чередования (ротации) культур на орошаемых инженерно подготовленных землях в сельских округах Шиелийского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24 января 2019 года № 148. Зарегистрировано Департаментом юстиции Кызылординской области 25 января 2019 года № 6665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99 Кодекса Республики Казахстан от 20 июня 2003 года "Земельный кодекс Республики Казахстан" акимат Шиелийского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чередования (ротацию) культур на орошаемых инженерно подготовленных землях в сельских округах Акмая, Енбекши, Бестам, Байгакум, Гигант, Тонкерис, Жуантобе, Кердели, Жиделиарык, Ирколь, Жанатурмыс, Талаптан, Актоган и Теликоль Шиелийского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исполнениям настоящего постановления возложить на курирующего заместителя акима Шиелийского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Шиелийского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Шиелийского района от "24" января 2019 года №148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сельском округе Акмая Шиелийского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432"/>
        <w:gridCol w:w="2029"/>
        <w:gridCol w:w="538"/>
        <w:gridCol w:w="1582"/>
        <w:gridCol w:w="1433"/>
        <w:gridCol w:w="1433"/>
        <w:gridCol w:w="1433"/>
        <w:gridCol w:w="1433"/>
      </w:tblGrid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Поля 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№1.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№2.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№3.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№5.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84,9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№6.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сортоиспытаний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Акмая Всего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4955,8.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Рисовый севооборот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4888,3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сортоиспытаний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соответсвии с предложением научно-исследовательского института имени Ы.Жахаева (доля риса 50 процент) 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Шиелийского района от "24" января 2019 года №148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сельском округе Енбекши Шиелийского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1630"/>
        <w:gridCol w:w="1291"/>
        <w:gridCol w:w="612"/>
        <w:gridCol w:w="1292"/>
        <w:gridCol w:w="1630"/>
        <w:gridCol w:w="1630"/>
        <w:gridCol w:w="1631"/>
        <w:gridCol w:w="1631"/>
      </w:tblGrid>
      <w:tr>
        <w:trPr>
          <w:trHeight w:val="30" w:hRule="atLeast"/>
        </w:trPr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1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10"/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соответсвии с предложением научно-исследовательского института имени Ы.Жахаева (доля риса 50 процент) 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 акимата Шиелийского района от "24" января 2019 года №148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сельском округе Бестам Шиелийского района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0"/>
        <w:gridCol w:w="1486"/>
        <w:gridCol w:w="1486"/>
        <w:gridCol w:w="558"/>
        <w:gridCol w:w="1642"/>
        <w:gridCol w:w="1487"/>
        <w:gridCol w:w="1487"/>
        <w:gridCol w:w="1487"/>
        <w:gridCol w:w="1487"/>
      </w:tblGrid>
      <w:tr>
        <w:trPr>
          <w:trHeight w:val="30" w:hRule="atLeast"/>
        </w:trPr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"/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14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  <w:bookmarkEnd w:id="1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№3.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№5.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№6.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Мелиоративная поля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 1.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128,8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109,8 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Бестам Всего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</w:t>
            </w:r>
          </w:p>
          <w:bookmarkEnd w:id="16"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соответсвии с предложением научно-исследовательского института имени Ы.Жахаева (доля риса 50 процент) 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постановлению акимата Шиелийского района от "24" января 2019 года №148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сельском округе Байгакум Шиелийского района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2"/>
        <w:gridCol w:w="1565"/>
        <w:gridCol w:w="1728"/>
        <w:gridCol w:w="588"/>
        <w:gridCol w:w="1404"/>
        <w:gridCol w:w="1565"/>
        <w:gridCol w:w="1566"/>
        <w:gridCol w:w="1566"/>
        <w:gridCol w:w="1566"/>
      </w:tblGrid>
      <w:tr>
        <w:trPr>
          <w:trHeight w:val="30" w:hRule="atLeast"/>
        </w:trPr>
        <w:tc>
          <w:tcPr>
            <w:tcW w:w="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1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</w:t>
            </w:r>
          </w:p>
          <w:bookmarkEnd w:id="21"/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</w:t>
            </w:r>
          </w:p>
          <w:bookmarkEnd w:id="22"/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188,7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46,3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42,2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48,4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Байгакум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469,3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соответсвии с предложением научно-исследовательского института имени Ы.Жахаева (доля риса 50 процент) 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постановлению акимата Шиелийского района от "24" января 2019 года №148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сельском округе Гигант Шиелийского района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0"/>
        <w:gridCol w:w="1435"/>
        <w:gridCol w:w="2034"/>
        <w:gridCol w:w="539"/>
        <w:gridCol w:w="1288"/>
        <w:gridCol w:w="1436"/>
        <w:gridCol w:w="1436"/>
        <w:gridCol w:w="1436"/>
        <w:gridCol w:w="1437"/>
        <w:gridCol w:w="119"/>
      </w:tblGrid>
      <w:tr>
        <w:trPr>
          <w:trHeight w:val="30" w:hRule="atLeast"/>
        </w:trPr>
        <w:tc>
          <w:tcPr>
            <w:tcW w:w="1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6"/>
        </w:tc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2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Площадь,(гектар)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1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№1.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№2.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№3.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№4.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№5.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№6.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Мелиоративная поля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7.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  <w:bookmarkEnd w:id="27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Рис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  <w:bookmarkEnd w:id="28"/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  <w:bookmarkEnd w:id="2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  <w:bookmarkEnd w:id="30"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/ 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/ 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Рис/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  <w:bookmarkEnd w:id="3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Рис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  <w:bookmarkEnd w:id="32"/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 1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Гигант Всего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4027,5.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Рисовый севооборот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соответсвии с предложением научно-исследовательского института имени Ы.Жахаева (доля риса 50 процент) 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постановлению акимата Шиелийского района от "24" января 2019 года №148</w:t>
            </w:r>
          </w:p>
        </w:tc>
      </w:tr>
    </w:tbl>
    <w:bookmarkStart w:name="z4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сельском округе Тонкерис Шиелийского района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551"/>
        <w:gridCol w:w="1551"/>
        <w:gridCol w:w="583"/>
        <w:gridCol w:w="1336"/>
        <w:gridCol w:w="1552"/>
        <w:gridCol w:w="1552"/>
        <w:gridCol w:w="1553"/>
        <w:gridCol w:w="1553"/>
      </w:tblGrid>
      <w:tr>
        <w:trPr>
          <w:trHeight w:val="30" w:hRule="atLeast"/>
        </w:trPr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"/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№1.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№2.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№3.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№4.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№5.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Мелиоративная поля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№1.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(14)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Тонкерис Всего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</w:t>
            </w:r>
          </w:p>
          <w:bookmarkEnd w:id="37"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соответсвии с предложением научно-исследовательского института имени Ы.Жахаева (доля риса 50 процент) .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постановлению акимата Шиелийского района от "24" января 2019 года №148</w:t>
            </w:r>
          </w:p>
        </w:tc>
      </w:tr>
    </w:tbl>
    <w:bookmarkStart w:name="z5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сельском округе Жуантобе Шиелийского района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1593"/>
        <w:gridCol w:w="1593"/>
        <w:gridCol w:w="599"/>
        <w:gridCol w:w="1041"/>
        <w:gridCol w:w="1594"/>
        <w:gridCol w:w="1594"/>
        <w:gridCol w:w="1594"/>
        <w:gridCol w:w="1594"/>
      </w:tblGrid>
      <w:tr>
        <w:trPr>
          <w:trHeight w:val="30" w:hRule="atLeast"/>
        </w:trPr>
        <w:tc>
          <w:tcPr>
            <w:tcW w:w="1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1"/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5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10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№1.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№2.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Мелиоративная поля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№4.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№7.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№8.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Жуантобе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42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</w:t>
            </w:r>
          </w:p>
          <w:bookmarkEnd w:id="43"/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соответсвии с предложением научно-исследовательского института имени Ы.Жахаева (доля риса 50 процент) .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постановлению акимата Шиелийского района от "24" января 2019 года №148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сельском округе Кердели Шиелийского района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467"/>
        <w:gridCol w:w="1928"/>
        <w:gridCol w:w="551"/>
        <w:gridCol w:w="1316"/>
        <w:gridCol w:w="1468"/>
        <w:gridCol w:w="1468"/>
        <w:gridCol w:w="1468"/>
        <w:gridCol w:w="1469"/>
      </w:tblGrid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7"/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1.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  <w:bookmarkEnd w:id="48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/ 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  <w:bookmarkEnd w:id="49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  <w:bookmarkEnd w:id="50"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2.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  <w:bookmarkEnd w:id="51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/ 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</w:t>
            </w:r>
          </w:p>
          <w:bookmarkEnd w:id="52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/ Люцерна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  <w:bookmarkEnd w:id="53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 </w:t>
            </w:r>
          </w:p>
          <w:bookmarkEnd w:id="54"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/Рис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  <w:bookmarkEnd w:id="55"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3.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5.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63,9 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6.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 1.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 2.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Кердели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2824,9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</w:t>
            </w:r>
          </w:p>
          <w:bookmarkEnd w:id="56"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2497,9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соответствии с предложением научно-исследовательского института имени Ы.Жахаева (доля риса 50 процент) .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постановлению акимата Шиелийского района от "24" января 2019 года №148</w:t>
            </w:r>
          </w:p>
        </w:tc>
      </w:tr>
    </w:tbl>
    <w:bookmarkStart w:name="z7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сельском округе Жиделиарык Шиелийского района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8"/>
        <w:gridCol w:w="1572"/>
        <w:gridCol w:w="1572"/>
        <w:gridCol w:w="591"/>
        <w:gridCol w:w="1027"/>
        <w:gridCol w:w="1572"/>
        <w:gridCol w:w="1572"/>
        <w:gridCol w:w="1573"/>
        <w:gridCol w:w="1573"/>
      </w:tblGrid>
      <w:tr>
        <w:trPr>
          <w:trHeight w:val="30" w:hRule="atLeast"/>
        </w:trPr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0"/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1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3.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4.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7.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 2.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Жиделиарык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</w:t>
            </w:r>
          </w:p>
          <w:bookmarkEnd w:id="61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соответсвии с предложением научно-исследовательского института имени Ы.Жахаева (доля риса 50 процент) 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постановлению акимата Шиелийского района от "24" января 2019 года №148</w:t>
            </w:r>
          </w:p>
        </w:tc>
      </w:tr>
    </w:tbl>
    <w:bookmarkStart w:name="z7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сельском округе Ирколь Шиелийского района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509"/>
        <w:gridCol w:w="1509"/>
        <w:gridCol w:w="567"/>
        <w:gridCol w:w="1354"/>
        <w:gridCol w:w="1509"/>
        <w:gridCol w:w="1509"/>
        <w:gridCol w:w="1510"/>
        <w:gridCol w:w="1510"/>
        <w:gridCol w:w="61"/>
        <w:gridCol w:w="64"/>
      </w:tblGrid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5"/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2.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3.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/ Люцерна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/ 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/ 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/ 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4.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 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 2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Ирколь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</w:t>
            </w:r>
          </w:p>
          <w:bookmarkEnd w:id="66"/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соответсвии с предложением научно-исследовательского института имени Ы.Жахаева (доля риса 50 процент) 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постановлению акимата Шиелийского района от "24" января 2019 года №148</w:t>
            </w:r>
          </w:p>
        </w:tc>
      </w:tr>
    </w:tbl>
    <w:bookmarkStart w:name="z8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сельском округе Жанатурмыс Шиелийского района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6"/>
        <w:gridCol w:w="1544"/>
        <w:gridCol w:w="1544"/>
        <w:gridCol w:w="580"/>
        <w:gridCol w:w="1224"/>
        <w:gridCol w:w="1545"/>
        <w:gridCol w:w="1545"/>
        <w:gridCol w:w="1546"/>
        <w:gridCol w:w="1546"/>
      </w:tblGrid>
      <w:tr>
        <w:trPr>
          <w:trHeight w:val="30" w:hRule="atLeast"/>
        </w:trPr>
        <w:tc>
          <w:tcPr>
            <w:tcW w:w="1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0"/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1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Рисовый севооборот № 6.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Жанатурмыс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Рисовый севооборот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соответсвии с предложением научно-исследовательского института имени Ы.Жахаева (доля риса 50 процент) 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постановлению акимата Шиелийского района от "24" января 2019 года №148</w:t>
            </w:r>
          </w:p>
        </w:tc>
      </w:tr>
    </w:tbl>
    <w:bookmarkStart w:name="z90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сельском округе Талаптан Шиелийского района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586"/>
        <w:gridCol w:w="1257"/>
        <w:gridCol w:w="596"/>
        <w:gridCol w:w="1257"/>
        <w:gridCol w:w="1586"/>
        <w:gridCol w:w="1586"/>
        <w:gridCol w:w="1586"/>
        <w:gridCol w:w="1587"/>
      </w:tblGrid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4"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 1.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сельскому округу Талаптан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</w:t>
            </w:r>
          </w:p>
          <w:bookmarkEnd w:id="75"/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соответсвии с предложением научно-исследовательского института имени Ы.Жахаева (доля риса 50 процент).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постановлению акимата Шиелийского района от "24" января 2019 года №148</w:t>
            </w:r>
          </w:p>
        </w:tc>
      </w:tr>
    </w:tbl>
    <w:bookmarkStart w:name="z9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схемы чередования (ротации) культур на орошаемых инженерно подготовленных землях в сельских округах Актоган и Теликоль Шиелийского района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637"/>
        <w:gridCol w:w="1297"/>
        <w:gridCol w:w="615"/>
        <w:gridCol w:w="1070"/>
        <w:gridCol w:w="1638"/>
        <w:gridCol w:w="1638"/>
        <w:gridCol w:w="1638"/>
        <w:gridCol w:w="1638"/>
      </w:tblGrid>
      <w:tr>
        <w:trPr>
          <w:trHeight w:val="30" w:hRule="atLeast"/>
        </w:trPr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Севообороты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9"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Эксплуатационные годы</w:t>
            </w:r>
          </w:p>
        </w:tc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6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</w:t>
            </w:r>
          </w:p>
        </w:tc>
        <w:tc>
          <w:tcPr>
            <w:tcW w:w="1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сельскохозяйственных культур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 1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Кормовой севооборот № 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текущего года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Люцерна прошлых лет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диверсификация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сельским округам Актоган и Теликоль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Кормовой севооборот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соответсвии с предложением научно-исследовательского института имени Ы.Жахаева (доля риса 50 процент).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размещение в качестве диверсификации при необходимости, овощей, картофеля, сафлоры и кукурузы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