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cd3d" w14:textId="008c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28 декабря 2018 года №34/21 "О бюджете сельского округа Талаптан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19 марта 2019 года № 38/13. Зарегистрировано Департаментом юстиции Кызылординской области 20 марта 2019 года № 6744.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34/21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Талаптан на 2019-2021 годы" (зарегистрировано в Реестре государственной регистрации нормативных правовых актов за номером 6622, опубликовано в эталонном контрольном банке нормативных правовых актов Республики Казахстан от 15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Талаптан на 2019-2021 годы согласно приложениям 1, 2 и 3,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- 98 883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- 2 671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- 96 212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- 100 305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-1422 тысяч тенге 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- 1 422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- 1 422 тысяч тенге;";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Салкынбаев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Сыздык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"19" марта 2019 года №38/13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"28" декабря 2018 года №34/21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Талаптан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