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6e13" w14:textId="93c6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№34/10 "О бюджете поселка Шиели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марта 2019 года № 38/2. Зарегистрировано Департаментом юстиции Кызылординской области 20 марта 2019 года № 6751.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Шиели на 2019-2021 годы" (зарегистрировано в Реестре государственной регистрации нормативных правовых актов за номером 6615, опубликовано в Эталонном контрольном банке нормативных правовых актов Республики Казахстан от 15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Шиели на 2019-2021 годы согласно приложениям 1, 2,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-260 829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- 158 550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- 295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-101 984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- 270 511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- 9 682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- 9 682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- 9 682 тысяч тенге;";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"19" марта 2019 года №38/2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№34/10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акимами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