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8e60" w14:textId="cb88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№34/11 "О бюджете сельского округа Акмая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38/3. Зарегистрировано Департаментом юстиции Кызылординской области 26 марта 2019 года № 6753.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Акмая на 2019-2021 годы" (зарегистрировано в Реестре государственной регистрации нормативных правовых актов за номером 6616,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Акмая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- 36 725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- 2 534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- 34 191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- 37 938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-1 213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- 1 213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- 1 213 тысяча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Салкынбаев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