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7fbd" w14:textId="a847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Шиелийского районного маслихата от 4 октября 2018 года №29/15 "Об утверждении порядка и размера оказания социальной поддержки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10 апреля 2019 года № 39/6. Зарегистрировано Департаментом юстиции Кызылординской области 11 апреля 2019 года № 6767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Шиелийского районного маслихата от 4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29/15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 размера оказания социальной поддержки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Шиелийского района" (зарегистрировано в Реестре государственной регистрации нормативных правовых актов за номером 6466, опубликовано эталонном контрольном банке нормативных правовых актов Республики Казахстан от 29 октября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