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e2c6" w14:textId="b7be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2018года №34/10 "О бюджете поселка Шиели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42/4. Зарегистрировано Департаментом юстиции Кызылординской области 13 августа 2019 года № 6869.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2019-2021 годы" (зарегистрировано в Реестре государственной регистрации нормативных правовых актов за номером 6615,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Шиели на 2019-2021 годы согласно приложениям 1, 2,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-282 324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- 158 550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-123 479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292 006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- 9 682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- 9 682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- 9 682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"09" августа 2019 года № 42/4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№34/10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