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8468e" w14:textId="24846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28 декабря 2018 года №34/13 "О бюджете сельского округа Байгекум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9 августа 2019 года № 42/7. Зарегистрировано Департаментом юстиции Кызылординской области 13 августа 2019 года № 6875.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28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34/13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Байгекум на 2019-2021 годы" (зарегистрировано в Реестре государственной регистрации нормативных правовых актов за номером 6614, опубликовано в эталонном контрольном банке нормативных правовых актов Республики Казахстан от 15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Байгекум на 2019-2021 годы согласно приложениям 1, 2 и 3,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- 112210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- 2 063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110 147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112 939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- 729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- 729 тысяч тенге;";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Амир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Шиелийского районного маслихата от "09" августа 2019 года №42/7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Шиелийнского районного маслихата от "28" декабря 2018 года №34/13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Байгекум на 2019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