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c2d541" w14:textId="1c2d54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Шиелийского районного маслихата от 7 ноября 2017 года №15/8 "Об утверждении Правил оказания социальной помощи, установления размеров и определения перечня отдельных категорий нуждающихся граждан"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Шиелийского районного маслихата Кызылординской области от 11 октября 2019 года № 44/2. Зарегистрировано Департаментом юстиции Кызылординской области 15 октября 2019 года № 6934. Утратило силу решением Шиелийского районного маслихата Кызылординской области от 30 июля 2020 года № 57/10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Шиелийского районного маслихата Кызылординской области от 30.07.2020 </w:t>
      </w:r>
      <w:r>
        <w:rPr>
          <w:rFonts w:ascii="Times New Roman"/>
          <w:b w:val="false"/>
          <w:i w:val="false"/>
          <w:color w:val="ff0000"/>
          <w:sz w:val="28"/>
        </w:rPr>
        <w:t>№ 57/10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и Постановлением Правительства Республики Казахстан от 21 мая 2013 года </w:t>
      </w:r>
      <w:r>
        <w:rPr>
          <w:rFonts w:ascii="Times New Roman"/>
          <w:b w:val="false"/>
          <w:i w:val="false"/>
          <w:color w:val="000000"/>
          <w:sz w:val="28"/>
        </w:rPr>
        <w:t>№ 504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Типовых правил оказания социальной помощи, установления размеров и определения перечня отдельных категорий нуждающихся граждан" Шиелийский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Шиелийского районного маслихата от 7 ноября 2017 года </w:t>
      </w:r>
      <w:r>
        <w:rPr>
          <w:rFonts w:ascii="Times New Roman"/>
          <w:b w:val="false"/>
          <w:i w:val="false"/>
          <w:color w:val="000000"/>
          <w:sz w:val="28"/>
        </w:rPr>
        <w:t>№ 15/8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оказания социальной помощи, установления размеров и определения перечня отдельных категорий нуждающихся граждан" (зарегистрировано в Реестре государственной регистрации нормативных правовых актов за №6045, опубликовано в эталонном контрольном банке нормативных правовых актов Республики Казахстан от 7 декабря 2017 года)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граждан, утвержденные указанным решением: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абзацах шестом, седьмом подпункта 3)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"и единовременная материальная помощь в размере 40 месячного расчетного показателя ко дню 30 летней годовщины вывода советских войск из Афганистана -15 февраля 2019 года" исключить.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со дня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А.Абдуллаев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Б.Сыздык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"СОГЛАСОВАНО"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Государственным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учреждением "Управление координации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Кызылординской области"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