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eba" w14:textId="d299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№34/20 "О бюджете сельского округа Сулутобе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45/7. Зарегистрировано Департаментом юстиции Кызылординской области 7 ноября 2019 года № 6959.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2019-2021 годы" (зарегистрировано в Реестре государственной регистрации нормативных правовых актов за номером 6631,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Сулутобе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- 96 211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- 93 592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- 98 743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№45/7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