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1f38" w14:textId="6cb1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Актоган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49/16. Зарегистрировано Департаментом юстиции Кызылординской области 30 декабря 2019 года № 7060.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Актоган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- 43090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- 970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- 42120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- 43090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Актоган в сумме 32 833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49/16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49/16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49/16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