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8df0" w14:textId="be38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Гигант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2019 года № 49/7. Зарегистрировано Департаментом юстиции Кызылординской области 30 декабря 2019 года № 7061.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Гигант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- 52 374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- 3 691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- 48 683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- 55 974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- 3 600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- 3 600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- 3 600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объемы субвенций, передаваемых из районного бюджета в бюджет сельского округа Гигант в сумме 43 154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 и подлежит официальному опубликованию.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49/7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Гигант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49/7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Гигант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49/7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Гигант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