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132a1" w14:textId="ba132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Сулутобе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27 декабря 2019 года № 49/12. Зарегистрировано Департаментом юстиции Кызылординской области 30 декабря 2019 года № 7065.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Шиелийский районный маслихат РЕШИЛ:</w:t>
      </w:r>
    </w:p>
    <w:bookmarkEnd w:id="0"/>
    <w:bookmarkStart w:name="z2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Сулутобе на 2020 - 2022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- 174 207 тысяч тенге, в том числе: 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- 1 882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- 172 325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- 207 141,3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- 0;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- 0;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- 997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- 997 тысяч тенге;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- 31 937,3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- 0;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- 997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Шиелийского районного маслихата Кызылординской области от 04.12.2020 </w:t>
      </w:r>
      <w:r>
        <w:rPr>
          <w:rFonts w:ascii="Times New Roman"/>
          <w:b w:val="false"/>
          <w:i w:val="false"/>
          <w:color w:val="000000"/>
          <w:sz w:val="28"/>
        </w:rPr>
        <w:t>№ 63/10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на 2020 год объемы субвенций, передаваемых из районного бюджета в бюджет сельского округа Сулутобе в сумме 102 828 тысяч тенге.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с 1 января 2020 года и подлежит официальному опубликованию. 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Шиелийского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Маханбет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Cекретарь Шиелийского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49/12</w:t>
            </w:r>
          </w:p>
        </w:tc>
      </w:tr>
    </w:tbl>
    <w:bookmarkStart w:name="z3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Сулутобе на 2020 год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Шиелийского районного маслихата Кызылординской области от 04.12.2020 </w:t>
      </w:r>
      <w:r>
        <w:rPr>
          <w:rFonts w:ascii="Times New Roman"/>
          <w:b w:val="false"/>
          <w:i w:val="false"/>
          <w:color w:val="ff0000"/>
          <w:sz w:val="28"/>
        </w:rPr>
        <w:t>№ 63/10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172 325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207 141,3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31 937,3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31 937,3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коммуникаций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городах районного значения, селах, поселках, сельских округах капитальный и средний ремонт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31 937,3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31 937,3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31 937,3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31 937,3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Шиелийcкого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49/12</w:t>
            </w:r>
          </w:p>
        </w:tc>
      </w:tr>
    </w:tbl>
    <w:bookmarkStart w:name="z2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Сулутобе на 2021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Шиелийcкого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49/12</w:t>
            </w:r>
          </w:p>
        </w:tc>
      </w:tr>
    </w:tbl>
    <w:bookmarkStart w:name="z3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Сулутобе на 2022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