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62b0" w14:textId="c686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Шиели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декабря 2019 года № 49/2. Зарегистрировано Департаментом юстиции Кызылординской области 30 декабря 2019 года № 7066.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Шиели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1 032 345,3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112 575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919 472,3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1 055 228,4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73 238,1 тысяч тенге;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73 238,1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- 22 883,1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–22 883,1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73 238,1;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22 883,1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Шиелийского районного маслихата Кызылординской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63/2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объемы субвенций, передаваемых из районного бюджета в бюджет поселка Шиели в сумме 93 299 тысяч тенге.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2020 года и подлежит официальному опубликованию.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49/2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Шиели на 2020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63/2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перевод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49/2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Шиели на 2021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2 - в редакции на казахском языке, текст на русском языке не меняется решением Шиелийского районного маслихата Кызылординской области от 30.07.2020 </w:t>
      </w:r>
      <w:r>
        <w:rPr>
          <w:rFonts w:ascii="Times New Roman"/>
          <w:b w:val="false"/>
          <w:i w:val="false"/>
          <w:color w:val="ff0000"/>
          <w:sz w:val="28"/>
        </w:rPr>
        <w:t>№ 57/2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акимами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49/2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Шиели на 2022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3 - в редакции на казахском языке, текст на русском языке не меняется решением Шиелийского районного маслихата Кызылординской области от 30.07.2020 </w:t>
      </w:r>
      <w:r>
        <w:rPr>
          <w:rFonts w:ascii="Times New Roman"/>
          <w:b w:val="false"/>
          <w:i w:val="false"/>
          <w:color w:val="ff0000"/>
          <w:sz w:val="28"/>
        </w:rPr>
        <w:t>№ 57/2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акимами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